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3906" w14:textId="8103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по защите и развитию конкуренции Республики Казахстан от 9 октября 2020 года № 1-ОД "Об утверждении положений о территориальных подразделениях Агентства по защите и развитию конкуренции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27 сентября 2023 года № 239-ОД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защите и развитию конкуренции Республики Казахстан от 9 октября 2020 года № 1-ОД "Об утверждении положений о территориальных подразделениях Агентства по защите и развитию конкуренции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Агентства по защите и развитию конкуренции Республики Казахстан по Алматинской области, утвержденном согласно приложению 3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Республика Казахстан, индекс 040800, Алматинская область, город Қонаев, 1 микрорайон, строение 43.".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регулирования конкуренции Агентства по защите и развитию конкуренции Республики Казахстан (далее – Агентство)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Агентства по Алматинской области принять необходимые меры, вытекающие из настоящего приказа.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защите и развитию конкуренции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