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af37" w14:textId="a6da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Уральска от 16 марта 2018 года № 614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 Западно-Казахстанской области от 10 мая 2023 года № 1045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Уральск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 от 16 марта 2018 года №614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Уральск"и городских исполнительных органов финансируемых из местного бюджета" (зарегистрирован в Реестре государственной регистрации за №5124)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Уральск" и городских исполнительных органов финансируемых из местного бюджета изложить в новой редакции,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единой службы государственно-правовой работы обеспечить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Уральск Кулкаева А.Е.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2023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№614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Уральск" и городских исполнительных органов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и определяет порядок оценки деятельности административных государственных служащих корпуса "Б" государственного учреждения "Аппарат акима города Уральск" и городских исполнительных органов финансируемых из местного бюджета.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p>
      <w:pPr>
        <w:spacing w:after="0"/>
        <w:ind w:left="0"/>
        <w:jc w:val="both"/>
      </w:pPr>
      <w:bookmarkStart w:name="z147" w:id="139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Вышестоящий руководитель  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дата 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  (государственного органа)  _________________________________________________   год (период, на который составляется индивидуальный план)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 _________________________________________________  (оцениваемый период)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____________________________________ ________________________________ (фамилия, инициалы) (фамилия, инициалы) дата дата _________________________________ __________________________________ подпись подпись __________________________________ __________________________________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4"/>
    <w:bookmarkStart w:name="z18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6"/>
    <w:bookmarkStart w:name="z18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1"/>
    <w:bookmarkStart w:name="z20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3"/>
    <w:bookmarkStart w:name="z20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9"/>
    <w:bookmarkStart w:name="z22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 (для руководителей структурных подразделений)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6"/>
    <w:bookmarkStart w:name="z23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