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5b97e" w14:textId="e35b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Бурлинского сельского округа Бурлинского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27 декабря 2023 года № 10-5.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бюджет Бурлинского сельского округа Бурлинского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110 287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12 041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150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 тысяч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98 070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111 905,8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- 1618,8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1618,8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1618,8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00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с 1 января 2024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10-5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18.03.2024 </w:t>
      </w:r>
      <w:r>
        <w:rPr>
          <w:rFonts w:ascii="Times New Roman"/>
          <w:b w:val="false"/>
          <w:i w:val="false"/>
          <w:color w:val="ff0000"/>
          <w:sz w:val="28"/>
        </w:rPr>
        <w:t>№ 12-5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111905,8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39328,8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10-5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2025 год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 10-5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Бурлинского сельского округа на 2026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