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dc47" w14:textId="87dd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постановление акимата Бруклинского района от 10 апреля 2023 года № 99 "Об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22 августа 2023 года № 241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10 апреля 2018 года № 99 "Об утверждении методики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Отделу государственно-правовой работы аппарата акима Бурлинского района обеспечить официальное опубликование в Эталонном контрольном банке нормативных правовых актов Республики.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акима Бурлинского района" и районных исполнительных органов, финансируемых из местного бюджета, а также приложения 9, 10 и 11 к методике оценки деятельности административных государственных служащих корпуса "Б" государственного учреждения "Аппарат акима Бурлинского района" и районных исполнительных органов, финансируемых из местного бюджета действуют до 31 августа 2023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исполнительных органов Бурлинского района, финансируемых из районного бюджета.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государственного органа – административный государственный служащий корпуса "Б" категорий Е-1, Е-2, Е-R-1;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Руководители службы управления персоналом обеспечивают: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государственного органа по достижению КЦИ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государственного органа осуществляется на основе оценки достижения КЦИ.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качество выполнения функциональных обязанностей;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Индивидуальный план работы, с соответствующими КЦИ, утверждается вышестоящим руководителем.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КЦИ являются: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Количество КЦИ составляет 5.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Решение Комиссии принимается открытым голосованием.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предоставляет на заседание Комиссии следующие документы: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проект протокола заседания Комиссии по форме, согласно приложению 11 к настоящей Методике (далее – протокол).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Комиссия рассматривает результаты оценки и принимает одно из следующих решений: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Результаты оценки утверждаются уполномоченным лицом и фиксируются в протоколе.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92"/>
    <w:p>
      <w:pPr>
        <w:spacing w:after="0"/>
        <w:ind w:left="0"/>
        <w:jc w:val="both"/>
      </w:pPr>
      <w:bookmarkStart w:name="z203" w:id="19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органа:___________________________________________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197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1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0"/>
    <w:p>
      <w:pPr>
        <w:spacing w:after="0"/>
        <w:ind w:left="0"/>
        <w:jc w:val="both"/>
      </w:pPr>
      <w:bookmarkStart w:name="z216" w:id="201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7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250"/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251"/>
    <w:bookmarkStart w:name="z27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___________________________________год</w:t>
      </w:r>
    </w:p>
    <w:bookmarkEnd w:id="252"/>
    <w:bookmarkStart w:name="z27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253"/>
    <w:bookmarkStart w:name="z28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54"/>
    <w:bookmarkStart w:name="z28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55"/>
    <w:bookmarkStart w:name="z28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8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59"/>
    <w:bookmarkStart w:name="z28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261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Бурлинского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29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2"/>
    <w:bookmarkStart w:name="z29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7" w:id="265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