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07a7" w14:textId="bed0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24-4 "О бюджете Аксуского сельского округа Бурлинского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10 ноября 2023 года № 8-10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24-4 "О бюджете Аксуского сельского округа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55 946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1 735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53 641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56 724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8-10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