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5371" w14:textId="09c5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Жангалинского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 августа 2023 года № 180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 13 "О некоторых вопросах оценки деятельности административных государственных служащих", акимат Жангалинского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Методику оценки деятельности административных государственных служащих корпуса "Б" государственного учреждения "Аппарат акима Жангалинского района" и районных исполнительных органов финансируемых из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Жангалинского района от 31 марта 2023 года №112 "Об утверждении методики оценки деятельности административных государственных служащих корпуса "Б" государственного учреждения "Аппарат акима Жангалинского района" и районных исполнительных органов финансируемых из местного бюджета".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акима Жангалинского района" в установленном законодательством Республики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направление настоящего постановления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Западно-Казахстанской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 интернет-ресурсе акимата Жангалинского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руководителя аппарата акима Жангалинского раойна.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Кушкинбаев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180 от 1 августа 2023 года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Жангалинского района" и районных исполнительных органов, финансируемых из местного бюджета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акима Жагалинского района" и районных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 13 "О некоторых вопросах оценки деятельности административных государственных служащих" (Зарегистрирован в Министерстве юстиции Республики Казахстан 1 февраля 2018 года № 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используемые понятия в настоящей Методике: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оцениваемое лицо – руководитель структурного подразделения/государственного органа или служащий корпуса "Б";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– период оценки результатов работы государственного служащего.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Результаты оценки выставляются по следующей градации: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оценки по методу 360 являются основанием для принятия решений по обучению служащего.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Оценивающее лицо обеспечивает: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своевременную постановку, согласование и утверждение КЦИ;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Оцениваемое лицо обеспечивает: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регулярного мониторинга степени выполнения им КЦИ/поставленных задач;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участие во встречах с руководителем по обсуждению результатов оценки деятельности.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Руководители службы управления персоналом обеспечивают: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своевременного анализа и согласование КЦИ;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КЦИ должны иметь количественные и качественные индикаторы измеримости достижения целей и быть: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Оценка служащих корпуса "Б" осуществляется по методу ранжирования.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6"/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Методом 360 оцениваются следующие компетенции в зависимости от категории оцениваемых лиц: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служащий корпуса "Б", находящийся в прямом подчинении оцениваемого лица;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лица, находящиеся с оцениваемым лицом на одном уровне по должности и тесно взаимодействующие с ним.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9"/>
    <w:bookmarkStart w:name="z13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Служба управления персоналом организовывает деятельность калибровочной сессии.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На калибровочной сессии оценивающее лицо кратко описывает работу оцениваемого лица и аргументирует свою оценку.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4"/>
    <w:bookmarkStart w:name="z15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 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Индивидуальный план работы, с соответствующими КЦИ, утверждается вышестоящим руководителем.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КЦИ являются: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ориентированы на реализацию стратегических целей государственного органа, соглашения служащего корпуса "А".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Количество КЦИ составляет 5.</w:t>
      </w:r>
    </w:p>
    <w:bookmarkEnd w:id="155"/>
    <w:bookmarkStart w:name="z16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Порядок оценки достижения КЦИ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 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согласиться с оценкой;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направить на доработку.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1"/>
    <w:bookmarkStart w:name="z17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 Рассмотрение результатов оценки Комиссией и обжалование результатов оценки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Заседание Комиссии считается правомочным, если на нем присутствовали не менее двух третей ее состава.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Решение Комиссии принимается открытым голосованием.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Служба управления персоналом предоставляет на заседание Комиссии следующие документы: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 Комиссия рассматривает результаты оценки и принимает одно из следующих решений: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 Результаты оценки утверждаются уполномоченным лицом и фиксируются в протоколе.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рекомендует государственному органу отменить решение Комиссии и пересмотреть результаты оценки служащего корпуса "Б";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оставить без пересмотра результаты оценки служащего корпуса "Б".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 Служащим корпуса "Б" допускается обжалование результатов оценки в судебном порядке.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201" w:id="194"/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структурного подразделения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p>
      <w:pPr>
        <w:spacing w:after="0"/>
        <w:ind w:left="0"/>
        <w:jc w:val="both"/>
      </w:pPr>
      <w:bookmarkStart w:name="z202" w:id="195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Жангалинского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06" w:id="197"/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8" w:id="199"/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определения допустимой оценки в зависимости от процента реализации ключевого целевого индикатора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по методу ранжирования</w:t>
      </w:r>
    </w:p>
    <w:bookmarkEnd w:id="202"/>
    <w:p>
      <w:pPr>
        <w:spacing w:after="0"/>
        <w:ind w:left="0"/>
        <w:jc w:val="both"/>
      </w:pPr>
      <w:bookmarkStart w:name="z215" w:id="203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корпуса "Б" (далее – оценка) предлагаем Вам оценить своих коллег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6" w:id="204"/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руководителей структурных подразделений методом 360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07"/>
    <w:p>
      <w:pPr>
        <w:spacing w:after="0"/>
        <w:ind w:left="0"/>
        <w:jc w:val="both"/>
      </w:pPr>
      <w:bookmarkStart w:name="z222" w:id="208"/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3" w:id="209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12"/>
    <w:p>
      <w:pPr>
        <w:spacing w:after="0"/>
        <w:ind w:left="0"/>
        <w:jc w:val="both"/>
      </w:pPr>
      <w:bookmarkStart w:name="z229" w:id="213"/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0" w:id="214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33" w:id="215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руководителей структурных подразделений)</w:t>
      </w:r>
    </w:p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237" w:id="219"/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242" w:id="222"/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оценки: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23"/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 (фамилия, инициалы) (фамилия, инициалы) дата ________________________ дата ________________________ подпись ____________________ подпись ____________________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both"/>
      </w:pPr>
      <w:bookmarkStart w:name="z255" w:id="229"/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6" w:id="230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надлежащим образом,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удовлетворительно,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функциональные обязанности не удовлетворительно)</w:t>
      </w:r>
    </w:p>
    <w:bookmarkStart w:name="z25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 (фамилия, инициалы) (фамилия, инициалы) дата _________________________ дата _________________________ подпись ______________________ подпись ______________________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both"/>
      </w:pPr>
      <w:bookmarkStart w:name="z261" w:id="232"/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3" w:id="234"/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