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75dd" w14:textId="620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Узункульского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Узункульского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38 489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37 141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39 013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524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524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Узункульского сельского округа Жанибекского района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"О районном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Узункульского сельского округа Жанибекского районана 2024 год поступления субвенции передаваемых из районного бюджета в сумме 37 497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2024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2025 год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2026 год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