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beb1a" w14:textId="e4beb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минимального размера расходов на управление объектом кондоминиума и содержание общего имущества объекта кондоминиума на 2023 год по району Бәйтерек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16 августа 2023 года № 6-25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10-3 Закона Республики Казахстан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инфраструктурного развития Республики Казахстан от 30 марта 2020 года №166 "Об утверждении Методики расчета сметы расходов на управление объектом кондоминиума и содержание общего имущества объекта кондоминиума, а также методики расчета минимального размера расходов на управление объектом кондоминиума и содержание общего имущества объекта кондоминиума" (зарегистрирован в Реестре государственной регистрации нормативных правовых актов под №20284), маслихат района Бәйтерек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минимальный размер расходов на управление объектом кондоминиума и содержание общего имущества объекта кондоминиума на 2023 год в сумме 25,0 теңге за 1 квадратный метр в месяц.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