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209e" w14:textId="4e72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Переметнинского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Переметнинского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155 187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44 772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110 211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181 376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- 26 189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26 189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26 189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Переметнинского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пункту 4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45 747 тысячи тенге и 30 000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181 376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120 723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120 723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