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985e" w14:textId="74b9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Янайкинского сельского округа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10-23.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Янайкинского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43 383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6 616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36 721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45 600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- 2 217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2 217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2 217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Янайкинского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25 151 тысяча тенге и 3 085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10-23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45 600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10-23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34 898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10-23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34 898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