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5c12" w14:textId="f1c5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ситуаций техногенного характера местного масштаба на территорий села Жалпактал Казталовского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Казталовского района Западно-Казахстанской области от 31 июля 2023 года № 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на основании протокола "Внеочередного заседания районной комиссии по предупреждению и ликвидации чрезвычайных ситуаций" от 31 июля 2023 года №1.1-1/12 аким района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села Жалпактал, Казталовского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заместителя акима Казталовского района Г.Алибекова руководителем ликвидаций чрезвычайной ситуации техногенного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