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b3816" w14:textId="37b3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декабря 2023 года № 11-1.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6 421 551 тысяча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2 280 570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40 345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2 150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4 098 486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6 421 551 тысяча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112 372 тысячи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206 752 тысячи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94 380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- 112 372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112 372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206 752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94 380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решение Казталовского районного маслихата Западно-Казахстанской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2023 года "О республиканском бюджете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2024 год поступление целевых трансфертов и кредитов из вышестоящего бюджета: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республиканского бюджета в общей сумме – 599 015 тысяч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18 200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санаторно-курортное лечение – 243 тысячи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5 098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социально уязвимых слоев населения – 63 013 тысячи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в с.Жалпактал – 100 000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внутри поселковых дорог в с. Кайынды – 205 709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206 752 тысячи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из областного бюджета в общей сумме – 2 648 989 тысяч тенге: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193 603 тысячи тенге;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25 794 тысячи тенге;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лиц с инвалидностью в Республике Казахстан – 48 336 тысяч тенге;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с.Талдыапан " 9 - 18 км – 1 128 110 тысяч тенге;</w:t>
      </w:r>
    </w:p>
    <w:bookmarkEnd w:id="34"/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с.Болашак " 0 - 1 км – 35 420 тысяч тенге;</w:t>
      </w:r>
    </w:p>
    <w:bookmarkEnd w:id="35"/>
    <w:bookmarkStart w:name="z3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- 54 951 тысяча тенге;</w:t>
      </w:r>
    </w:p>
    <w:bookmarkEnd w:id="36"/>
    <w:bookmarkStart w:name="z3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дома культуры Кайындинского сельского округа – 23 340 тысяч тенге;</w:t>
      </w:r>
    </w:p>
    <w:bookmarkEnd w:id="37"/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Караоба Казталовского района ЗКО – 44 697 тысяч тенге;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автомобильных дорог п. Бостандык Казталовского района ЗКО – 42 506 тысяч тенге;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Казталовского района - 186 362 тысячи тенге;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ПСД по проекту "Реконструкция группового водоснабжения Искра с привлечением населенных пунктов Казталовского района" - 68 525 тысяч тенге;</w:t>
      </w:r>
    </w:p>
    <w:bookmarkEnd w:id="41"/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– 10 000 тысяч тенге;</w:t>
      </w:r>
    </w:p>
    <w:bookmarkEnd w:id="42"/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служебного жилья для специалистов Казталовского района – 114 084 тысячи тенге;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электрических линий в с.Акпатер – 142 412 тысячи тенге;</w:t>
      </w:r>
    </w:p>
    <w:bookmarkEnd w:id="44"/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автомобильной дороги районного значения " Беспишен – Кушанколь – Караоба " 15 - 49 км (34 км) – 512 201 тысяча тенге;</w:t>
      </w:r>
    </w:p>
    <w:bookmarkEnd w:id="45"/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автомобильных дорог районного значения " подъезд к с.Жанатан " 0 - 10 км – 18 648 тысяч тенге;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Казталовского районного маслихата Западно-Казахстанской области от 22.02.2024 </w:t>
      </w:r>
      <w:r>
        <w:rPr>
          <w:rFonts w:ascii="Times New Roman"/>
          <w:b w:val="false"/>
          <w:i w:val="false"/>
          <w:color w:val="000000"/>
          <w:sz w:val="28"/>
        </w:rPr>
        <w:t>№ 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01.01.2024.);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2024 год норматив распределения доходов, для обеспечения сбалансированности местных бюджетов, по следующим подклассам доходов:</w:t>
      </w:r>
    </w:p>
    <w:bookmarkStart w:name="z4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налог, зачисляется в районный бюджет – 100%;</w:t>
      </w:r>
    </w:p>
    <w:bookmarkEnd w:id="47"/>
    <w:bookmarkStart w:name="z4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налог, зачисляется в районный бюджет – 100%.</w:t>
      </w:r>
    </w:p>
    <w:bookmarkEnd w:id="48"/>
    <w:bookmarkStart w:name="z4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49"/>
    <w:bookmarkStart w:name="z4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2024 год размеры субвенций, передаваемых из районного бюджета в нижестоящие бюджеты, в общей сумме 601 760 тысяч тенге, в том числе:</w:t>
      </w:r>
    </w:p>
    <w:bookmarkEnd w:id="50"/>
    <w:bookmarkStart w:name="z4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Акпатерский сельский округ – 28 737 тысяч тенге;</w:t>
      </w:r>
    </w:p>
    <w:bookmarkEnd w:id="51"/>
    <w:bookmarkStart w:name="z5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Брикский сельский округ – 34 321 тысяча тенге;</w:t>
      </w:r>
    </w:p>
    <w:bookmarkEnd w:id="52"/>
    <w:bookmarkStart w:name="z5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Болашакский сельский округ – 38 755 тысяч тенге;</w:t>
      </w:r>
    </w:p>
    <w:bookmarkEnd w:id="53"/>
    <w:bookmarkStart w:name="z5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36 405 тысяч тенге;</w:t>
      </w:r>
    </w:p>
    <w:bookmarkEnd w:id="54"/>
    <w:bookmarkStart w:name="z5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58 059 тысяч тенге;</w:t>
      </w:r>
    </w:p>
    <w:bookmarkEnd w:id="55"/>
    <w:bookmarkStart w:name="z5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Жанажолский сельский округ – 35 079 тысяч тенге;</w:t>
      </w:r>
    </w:p>
    <w:bookmarkEnd w:id="56"/>
    <w:bookmarkStart w:name="z5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56 766 тысяч тенге;</w:t>
      </w:r>
    </w:p>
    <w:bookmarkEnd w:id="57"/>
    <w:bookmarkStart w:name="z5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Коктерекский сельский округ – 34 229 тысяч тенге;</w:t>
      </w:r>
    </w:p>
    <w:bookmarkEnd w:id="58"/>
    <w:bookmarkStart w:name="z5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Кайындинский сельский округ – 31 824 тысячи тенге;</w:t>
      </w:r>
    </w:p>
    <w:bookmarkEnd w:id="59"/>
    <w:bookmarkStart w:name="z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Қарасуский сельский округ – 36 531 тысяча тенге;</w:t>
      </w:r>
    </w:p>
    <w:bookmarkEnd w:id="60"/>
    <w:bookmarkStart w:name="z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Караобинский сельский округ – 36 631 тысяча тенге;</w:t>
      </w:r>
    </w:p>
    <w:bookmarkEnd w:id="61"/>
    <w:bookmarkStart w:name="z6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Караузенский сельский округ – 35 319 тысяч тенге;</w:t>
      </w:r>
    </w:p>
    <w:bookmarkEnd w:id="62"/>
    <w:bookmarkStart w:name="z6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Кушанкольский сельский округ – 35 644 тысячи тенге;</w:t>
      </w:r>
    </w:p>
    <w:bookmarkEnd w:id="63"/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Талдыапанский сельский округ – 30 806 тысяч тенге;</w:t>
      </w:r>
    </w:p>
    <w:bookmarkEnd w:id="64"/>
    <w:bookmarkStart w:name="z6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Талдыкудукский сельский округ – 34 292 тысячи тенге;</w:t>
      </w:r>
    </w:p>
    <w:bookmarkEnd w:id="65"/>
    <w:bookmarkStart w:name="z6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Теренкольский сельский округ – 38 362 тысячи тенге.</w:t>
      </w:r>
    </w:p>
    <w:bookmarkEnd w:id="66"/>
    <w:bookmarkStart w:name="z6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Учесть, что в районном бюджете на 2024 год предусмотрены целевые текущие трансферты бюджетам города районного значения, села, поселка, сельского округа выделяемые за счет средств районного бюджета в общей сумме 181 213 тысячи тенге:</w:t>
      </w:r>
    </w:p>
    <w:bookmarkEnd w:id="67"/>
    <w:bookmarkStart w:name="z4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города районного значения, села, поселка, сельского округа осуществляется на основании постановления акимата Казталовского района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решение Казталовского районного маслихата Западно-Казахстанской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Утвердить резерв местного исполнительного органа района на 2024 год в размере 72 110 тысяч тенге.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решение Казталовского районного маслихата Западно-Казахстанской области от 20.03.2024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9" w:id="71"/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Казталовского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маслихата от 22 декабря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 11 - 1</w:t>
      </w:r>
    </w:p>
    <w:bookmarkStart w:name="z7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решение Казталовского районного маслихата Западно-Казахстанской области от 20.03.2024 </w:t>
      </w:r>
      <w:r>
        <w:rPr>
          <w:rFonts w:ascii="Times New Roman"/>
          <w:b w:val="false"/>
          <w:i w:val="false"/>
          <w:color w:val="ff0000"/>
          <w:sz w:val="28"/>
        </w:rPr>
        <w:t>№ 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01.01.2024.).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6 421 551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 - 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 - исполнительная система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 - 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 - 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государственные займы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11-1</w:t>
            </w:r>
          </w:p>
        </w:tc>
      </w:tr>
    </w:tbl>
    <w:bookmarkStart w:name="z7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11-1</w:t>
            </w:r>
          </w:p>
        </w:tc>
      </w:tr>
    </w:tbl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3 802 280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 по обеспечению деятельности акима района ( 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государственных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