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b7f5" w14:textId="642b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28 марта 2018 года № 36 "Об утверждении методики оценки деятельности административных государственных служащих корпуса "Б" государственного учреждения "Аппарат акима Каратобинского района" и районных исполнительных органов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7 августа 2023 года № 127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Акимат Каратобинского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акимата Каратобинского района Западно-Казахстанской области от 28 марта 2018 года № 36 "Об утверждении методики оценки деятельности административных государственных служащих корпуса "Б" государственного учреждения "Аппарат акима Каратобинского района" и районных исполнительных органов финансируемых из местного бюджета" (зарегистрирован в Реестре государственной регистрации за № 5133)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оценки деятельности административных государственных служащих корпуса "Б" государственного учреждения "Аппарат акима Каратобинского района" и районных исполнительных органов финансируемых из местного бюджета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Установить, что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</w:t>
      </w:r>
      <w:r>
        <w:rPr>
          <w:rFonts w:ascii="Times New Roman"/>
          <w:b w:val="false"/>
          <w:i w:val="false"/>
          <w:color w:val="000000"/>
          <w:sz w:val="28"/>
        </w:rPr>
        <w:t>абзац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оценки деятельности административных государственных служащих корпуса "Б" государственного учреждения "Аппарат акима Каратобинского района ", а также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оценки деятельности административных государственных служащих корпуса "Б" государственного учреждения "Аппарат акима Каратобинского района" действуют до 31 августа 2023 года.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Аппарат акима Каратобинского района обеспечить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руководителя аппарата акима района Карменова А.Г.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Тулепов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2023 года № 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 № 36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Каратобинского района" и районных исполнительных органов финансируемых из местного бюджета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типовая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типовой порядок оценки деятельности административных государственных служащих корпуса "Б" и определяет порядок оценки деятельности административных государственных служащих корпуса "Б" государственного учреждения "Аппарат акима Каратобинского района" и районных исполнительных органов финансируемых из местного бюджета.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Основные используемые понятия в настоящей Методике: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оцениваемое лицо – руководитель структурного подразделения/государственного органа или служащий корпуса "Б";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оцениваемый период – период оценки результатов работы государственного служащего;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 (Подпункт 12) действует до 31.08.2023).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Результаты оценки выставляются по следующей градации: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Результаты оценки по методу 360 являются основанием для принятия решений по обучению служащего.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Оценивающее лицо обеспечивает: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своевременную постановку, согласование и утверждение КЦИ;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Оцениваемое лицо обеспечивает: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проведение регулярного мониторинга степени выполнения им КЦИ/поставленных задач;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проведение своевременной самооценки в рамках оценки его деятельности по методу 360;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участие во встречах с руководителем по обсуждению результатов оценки деятельности.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Руководители службы управления персоналом обеспечивают: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проведение своевременного анализа и согласование КЦИ;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оценки руководителя структурного подразделения/государственного органа по достижению КЦИ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КЦИ должны иметь количественные и качественные индикаторы измеримости достижения целей и быть: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измеримыми (определяются конкретные критерии для измерения достижения КЦИ);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достижимыми (КЦИ определяются с учетом имеющихся ресурсов, полномочий и ограничений);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ограниченными во времени (определяется срок достижения КЦИ в течение оцениваемого периода);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Порядок оценки служащих корпуса "Б" методом ранжирования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Оценка служащих корпуса "Б" осуществляется по методу ранжирования.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 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 Порядок оценки по методу 360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Методом 360 оцениваются следующие компетенции в зависимости от категории оцениваемых лиц: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непосредственный руководитель;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служащий корпуса "Б", находящийся в прямом подчинении оцениваемого лица;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лица, находящиеся с оцениваемым лицом на одном уровне по должности и тесно взаимодействующие с ним.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8"/>
    <w:bookmarkStart w:name="z13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 Порядок проведения калибровочных сессий и предоставления обратной связи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 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 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Служба управления персоналом организовывает деятельность калибровочной сессии.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На калибровочной сессии оценивающее лицо кратко описывает работу оцениваемого лица и аргументирует свою оценку.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3"/>
    <w:bookmarkStart w:name="z15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 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 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Индивидуальный план работы, с соответствующими КЦИ, утверждается вышестоящим руководителем.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КЦИ являются: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измеримыми (определяются конкретные критерии для измерения достижения КЦИ);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достижимыми (КЦИ определяются с учетом имеющихся ресурсов, полномочий и ограничений);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ограниченными во времени (определяется срок достижения КЦИ в течение оцениваемого периода);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ориентированы на реализацию стратегических целей государственного органа, соглашения служащего корпуса "А".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 Количество КЦИ составляет 5.</w:t>
      </w:r>
    </w:p>
    <w:bookmarkEnd w:id="154"/>
    <w:bookmarkStart w:name="z16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 Порядок оценки достижения КЦИ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 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 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 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 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 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согласиться с оценкой;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направить на доработку.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 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 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 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0"/>
    <w:bookmarkStart w:name="z177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 Рассмотрение результатов оценки Комиссией и обжалование результатов оценки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 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 Заседание Комиссии считается правомочным, если на нем присутствовали не менее двух третей ее состава.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 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 Решение Комиссии принимается открытым голосованием.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 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 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 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 Служба управления персоналом предоставляет на заседание Комиссии следующие документы: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заполненные оценочные листы;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 Комиссия рассматривает результаты оценки и принимает одно из следующих решений: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утвердить результаты оценки;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пересмотреть результаты оценки.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 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 Результаты оценки утверждаются уполномоченным лицом и фиксируются в протоколе.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 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 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рекомендует государственному органу отменить решение Комиссии и пересмотреть результаты оценки служащего корпуса "Б";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оставить без пересмотра результаты оценки служащего корпуса "Б".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 Служащим корпуса "Б" допускается обжалование результатов оценки в судебном порядке.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01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(период, на который составляется индивидуальный план)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0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 Оценивающее лицо __________________________________ _____________________________________ (фамилия, инициалы) (фамилия, инициалы) дата __________________________________   дата _________________________________ подпись подпись __________________________________ _____________________________________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221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5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12"/>
    <w:bookmarkStart w:name="z22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13"/>
    <w:bookmarkStart w:name="z22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214"/>
    <w:bookmarkStart w:name="z22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215"/>
    <w:bookmarkStart w:name="z22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216"/>
    <w:bookmarkStart w:name="z23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217"/>
    <w:bookmarkStart w:name="z23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218"/>
    <w:bookmarkStart w:name="z23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19"/>
    <w:bookmarkStart w:name="z23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20"/>
    <w:bookmarkStart w:name="z23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22"/>
    <w:bookmarkStart w:name="z23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23"/>
    <w:bookmarkStart w:name="z23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24"/>
    <w:bookmarkStart w:name="z23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1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226"/>
    <w:bookmarkStart w:name="z24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27"/>
    <w:bookmarkStart w:name="z243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228"/>
    <w:bookmarkStart w:name="z24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29"/>
    <w:bookmarkStart w:name="z24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30"/>
    <w:bookmarkStart w:name="z24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31"/>
    <w:bookmarkStart w:name="z24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32"/>
    <w:bookmarkStart w:name="z24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33"/>
    <w:bookmarkStart w:name="z24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35"/>
    <w:bookmarkStart w:name="z25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36"/>
    <w:bookmarkStart w:name="z25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37"/>
    <w:bookmarkStart w:name="z25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38"/>
    <w:bookmarkStart w:name="z25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39"/>
    <w:bookmarkStart w:name="z25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40"/>
    <w:bookmarkStart w:name="z25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9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48"/>
    <w:bookmarkStart w:name="z26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49"/>
    <w:bookmarkStart w:name="z2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50"/>
    <w:bookmarkStart w:name="z26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52"/>
    <w:bookmarkStart w:name="z2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53"/>
    <w:bookmarkStart w:name="z27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54"/>
    <w:bookmarkStart w:name="z27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55"/>
    <w:bookmarkStart w:name="z27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56"/>
    <w:bookmarkStart w:name="z27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57"/>
    <w:bookmarkStart w:name="z27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8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  <w:r>
        <w:br/>
      </w:r>
      <w:r>
        <w:rPr>
          <w:rFonts w:ascii="Times New Roman"/>
          <w:b/>
          <w:i w:val="false"/>
          <w:color w:val="000000"/>
        </w:rPr>
        <w:t>(для руководителей структурных подразделений)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4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63"/>
    <w:bookmarkStart w:name="z28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65"/>
    <w:bookmarkStart w:name="z28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66"/>
    <w:bookmarkStart w:name="z28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bookmarkEnd w:id="267"/>
    <w:bookmarkStart w:name="z28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9 действует до 31.08.2023 приказом Председателя Агентства РК по делам государственной службы от 17.05.2023 № 113</w:t>
      </w:r>
    </w:p>
    <w:bookmarkEnd w:id="2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93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269"/>
    <w:bookmarkStart w:name="z29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Типовая методика дополнена приложением 9 в соответствии с приказом Председателя Агентства РК по делам государственной службы от 17.05.2023 № 113 (вводится в действие со дня его первого официального опубликования).</w:t>
      </w:r>
    </w:p>
    <w:bookmarkEnd w:id="270"/>
    <w:bookmarkStart w:name="z29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271"/>
    <w:bookmarkStart w:name="z29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272"/>
    <w:bookmarkStart w:name="z29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*ожидаемое положительное изменение от достижения ключевого целевого индикатора.</w:t>
      </w:r>
    </w:p>
    <w:bookmarkEnd w:id="274"/>
    <w:bookmarkStart w:name="z29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 (фамилия, инициалы) (фамилия, инициалы) дата ________________________ дата ________________ подпись ____________________ подпись _____________</w:t>
      </w:r>
    </w:p>
    <w:bookmarkEnd w:id="275"/>
    <w:bookmarkStart w:name="z30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bookmarkEnd w:id="276"/>
    <w:bookmarkStart w:name="z30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10 действует до 31.08.2023 приказом Председателя Агентства РК по делам государственной службы от 17.05.2023 № 113.</w:t>
      </w:r>
    </w:p>
    <w:bookmarkEnd w:id="2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304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278"/>
    <w:bookmarkStart w:name="z30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Сноска. Типовая методика дополнена приложением 10 в соответствии с приказом Председателя Агентства РК по делам государственной службы от 17.05.2023 № 113 (вводится в действие со дня его первого официального опубликования).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bookmarkEnd w:id="280"/>
    <w:bookmarkStart w:name="z30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81"/>
    <w:bookmarkStart w:name="z30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</w:t>
      </w:r>
    </w:p>
    <w:bookmarkEnd w:id="282"/>
    <w:bookmarkStart w:name="z30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надлежащим образом, выполняет</w:t>
      </w:r>
    </w:p>
    <w:bookmarkEnd w:id="283"/>
    <w:bookmarkStart w:name="z31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удовлетворительно,</w:t>
      </w:r>
    </w:p>
    <w:bookmarkEnd w:id="284"/>
    <w:bookmarkStart w:name="z31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функциональные обязанности не удовлетворительно)</w:t>
      </w:r>
    </w:p>
    <w:bookmarkEnd w:id="285"/>
    <w:bookmarkStart w:name="z31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______________________________ (фамилия, инициалы) (фамилия, инициалы) дата _________________________ дата __________________________ подпись ______________________ подпись _________________________</w:t>
      </w:r>
    </w:p>
    <w:bookmarkEnd w:id="286"/>
    <w:bookmarkStart w:name="z31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bookmarkEnd w:id="287"/>
    <w:bookmarkStart w:name="z31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11 действует до 31.08.2023 приказом Председателя Агентства РК по делам государственной службы от 17.05.2023 № 113.</w:t>
      </w:r>
    </w:p>
    <w:bookmarkEnd w:id="2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31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289"/>
    <w:bookmarkStart w:name="z31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290"/>
    <w:bookmarkStart w:name="z31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291"/>
    <w:bookmarkStart w:name="z32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292"/>
    <w:bookmarkStart w:name="z32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293"/>
    <w:bookmarkStart w:name="z32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Типовая методика дополнена приложением 11 в соответствии с приказом Председателя Агентства РК по делам государственной службы от 17.05.2023 № 113 (вводится в действие со дня его первого официального опубликования).</w:t>
      </w:r>
    </w:p>
    <w:bookmarkEnd w:id="294"/>
    <w:bookmarkStart w:name="z32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96"/>
    <w:bookmarkStart w:name="z32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297"/>
    <w:bookmarkStart w:name="z32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98"/>
    <w:bookmarkStart w:name="z32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99"/>
    <w:bookmarkStart w:name="z32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00"/>
    <w:bookmarkStart w:name="z32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301"/>
    <w:bookmarkStart w:name="z33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02"/>
    <w:bookmarkStart w:name="z33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303"/>
    <w:bookmarkStart w:name="z33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