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565ba" w14:textId="48565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Саралжинского сельского округа Каратобинского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27 декабря 2023 года № 11-13.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Саралжинского сельского округа Каратобинского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43 731 тысяча тенге, в том числе: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4 290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39 441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43 989,1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-258,1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258,1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258,1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Каратобинского районного маслихата Западно-Казахстанской области от 26.03.2024 </w:t>
      </w:r>
      <w:r>
        <w:rPr>
          <w:rFonts w:ascii="Times New Roman"/>
          <w:b w:val="false"/>
          <w:i w:val="false"/>
          <w:color w:val="000000"/>
          <w:sz w:val="28"/>
        </w:rPr>
        <w:t>№ 13-7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21 декабря 2023 года № 10-2 "О районым бюджете на 2024 – 2026 годы".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Установить на 2024 год размеры субвенции в сумме 39 380 тысяч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Учесть в бюджете на 2024 год поступление целевых трансфертов из вышестоящего бюджета: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из республиканского бюджета в общей сумме – 61 тысяча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работников казенных предприятий, содержащихся за счет средств государственного бюджета - 61 тысяча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Деньги от реализации товаров и услуг, предоставляемых государственными учреждениями, подведомственными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2024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11-13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Саралжинского сельского округа на 2024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Каратобинского районного маслихата Западно-Казахстанской области от 26.03.2024 </w:t>
      </w:r>
      <w:r>
        <w:rPr>
          <w:rFonts w:ascii="Times New Roman"/>
          <w:b w:val="false"/>
          <w:i w:val="false"/>
          <w:color w:val="ff0000"/>
          <w:sz w:val="28"/>
        </w:rPr>
        <w:t>№ 13-7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11-13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Саралжинского сельского округа на 2025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11-13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Бюджет Саралжинского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