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fe0a" w14:textId="c8ff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Западно-Казахстанской области от 3 апреля 2018 года № 22-7 "Об утверждении Методики оценки деятельности административных государственных служащих корпуса "Б" государственного учреждения "Аппарат Таскалинского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13 апреля 2023 года № 3-4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3 апреля 2018 года № 22-7 "Об утверждении Методики оценки деятельности административных государственных служащих корпуса "Б" государственного учреждения "Аппарат Таскалинского районного маслихата" (зарегистрировано в Реестре государственной регистрации нормативных правовых актов за № 5169)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Таскалинского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(Шатенова Т.) обеспечить официальное опубликование настоящего решения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 №3-4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 года № 22-7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Таскалинского районного маслихата"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Таскалинского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Таскалинского районного маслихата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– административный государственный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с,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по кадровой работе, либо, в случае его отсутствия, специалистом, на которого возложено исполнение обязанностей главного специалиста по кадровой работе, в том числе посредством информационную систему.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специалистом по кадровой работе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по кадровой работе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по кадровой работе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по кадровой работе обеспечивают: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по кадровой работе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государственного органа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государственного органа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главный специалистом по кадровой работе в индивидуальном плане работы руководителя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по кадровой работе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по кадровой работе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 по кадровой работе, уведомляет 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главному специалисту по кадровой работе.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по кадровой работе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главный специалистом по кадровой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по кадровой работе, для каждого оцениваемого лица.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по кадровой работе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главным специалистом по кадровой работе должны быть учтены результаты оценки метода 360, в том числе наименее выраженные компетенции служащего.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кадровой работе организовывает деятельность калибровочной сессии.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по кадровой работе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   государственного учреждения _________________________________________________ год (период, на который составляется индивидуальный план)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учереждения служащего: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________________________________________________(Ф.И.О., должность оцениваемого лица)  _________________________________________________(оцениваемый период)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 (фамилия, инициалы) (фамилия, инициалы) дата __________________________________ дата _________________________________ подпись подпись __________________________________ _____________________________________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</w:tbl>
    <w:bookmarkStart w:name="z1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государственного учреждения) __________________________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государственного учреждения методом 360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государственного учреждения _____________________________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учреждениями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учреждения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</w:tr>
    </w:tbl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</w:tbl>
    <w:bookmarkStart w:name="z19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</w:tbl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 (для руководителя государственного учреждения)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государственного учреждения ____________________________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