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5ccc" w14:textId="2455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Теректинского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21 апреля 2023 года № 2-6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Типовым положением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от 3 декабря 2013 года № 704,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Теректинского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Теректинского районного маслихата от 18 января 2002 года № 2-18-2 "Об утверждении устава государственного учреждения "Аппарат Теректинского районного маслихата"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2-6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Теректинского районного маслихата"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Теректинского районного маслихата" (далее –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Теректинского районного маслихата (далее – маслихат).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маслихата и другими актами, предусмотренными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091100, Республика Казахстан, Западно-Казахстанская область, Теректинский район село Теректі, улица Сұнқар, 18.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 в соответствии с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аппарата маслихата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Обеспечение информационно-аналитической, правовой, организационной, сессионной и иной деятельности маслихата, его органов и депутатов.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от государственных органов, должностных лиц и иных организаций, а также должностных лиц, граждан информацию, сведения, документы и материалы, необходимые для выполнения возложенных задач и функций;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по вопросам, отнесенным к ведению аппарата маслихата;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требований действующего законодательства Республики Казахстан при осуществлении своей деятельности;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методическое руководство деятельностью депутатов маслихата;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работу аппарата, проведение заседаний маслихата и его органов, совещаний, семинаров и других мероприятий маслихата, организация их подготовки и проведение;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маслихата и его органов;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депутатам в осуществлении их полномочий;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обязанности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деятельности маслихата и его органов;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правовое обеспечение деятельности маслихата и его органов;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маслихата с другими государственными органами и организациями;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публикации деятельности маслихата и его органов на интернет-ресурсе;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 проектам решений, поступившим на рассмотрение в маслихат;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в реализации депутатами маслихата компетенций, установленных законодательством;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 обеспечение деятельности маслихата;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информационно-коммуникативное обеспечение деятельности маслихата;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документационное обеспечение деятельности маслихата;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решения кадровых вопросов маслихата;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деятельности маслихата;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маслихата и его органов с государственными органами, средствами массовой информации, общественными организациями и гражданами, в пределах полномочий, представленных законодательством Республики Казахстан;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 освещения деятельности маслихата и его органов в средствах массовой информации;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на основании предложений депутатов, постоянных, временных и иных комиссий маслихата перспективные планы работы маслихата, готовит отчеты о его деятельности;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правовое обеспечение деятельности депутатов маслихата;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предварительное обсуждение рассматриваемых на сессиях вопросов на заседаниях постоянных, временных и иных комиссий маслихата, оказывает помощь депутатам в вопросах качественной подготовки проектов решений и заключений, ведет протоколы сессий маслихата и его органов;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актов маслихата, а также направляет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мероприятий по выполнению критических замечаний и предложений, высказанных депутатами на заседаниях маслихата и его органов, осуществляет совместно с постоянными комиссиями контроль за ходом их выполнения;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соблюдения регламента маслихата в пределах своей компетенции;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 физических и юридических лиц в пределах полномочий, представленных законодательством Республики Казахстан;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председателя маслихата, руководителя аппарата маслихата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председателем маслихата,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маслихата не имеет заместителей.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маслихата: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созыве сессии маслихата;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заседания сессии маслихата, обеспечивает соблюдение регламента маслихата;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рассмотрение запросов депутатов и депутатских обращений;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аппарата маслихата, назначает на должность и освобождает от должности его служащих;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маслихата с иными органами местного самоуправления;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своей компетенции издает распоряжения;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постоянных комиссий и иных органов маслихата, и депутатских групп;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маслихата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Аппарат маслихата возглавляется руководителем аппарата, назначаемым на должность и освобождаемым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 Республики Казахстан".</w:t>
      </w:r>
    </w:p>
    <w:bookmarkEnd w:id="73"/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маслихата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Аппарат маслихата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районной коммунальной собственности.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маслихата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гражданским законодательством Республики Казахстан.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