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c2a1" w14:textId="03ec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Теректинского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17 октября 2023 года № 8-2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 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 16299), Теректинский районный маслихат 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Теректинского районного маслихата",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Признать утратившими силу некоторые решения Теректинского районного маслихата: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5 мая 2022 года № 22-5 "О внесении изменений в решение Теректинского районного маслихата от 30 марта 2018 года № 20-3 "Об утверждении Методики оценки деятельности административных государственных служащих корпуса "Б" государственного учреждения "Аппарат Теректинского районного маслихата";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21 апреля 2023 года № 2-4 "О внесении изменения в решение Теректинского районного маслихата от 30 марта 2018 года № 20-3 "Об утверждении Методики оценки деятельности административных государственных служащих корпуса "Б" государственного учреждения "Аппарат Теректинского районного маслихата"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2023 года № 8-2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Теректинского районного маслихата"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(далее - Методика) административных государственных служащих корпуса "Б" государственного учреждения "Аппарат Теректинского районного маслихата" (далее – аппарат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 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 16299) (далее - Типовая методика) и определяет порядок оценки деятельности административных государственных служащих корпуса "Б" аппарата маслихата.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используемые понятия в настоящей Методике: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структурного подразделения/государственного органа – административный государственный служащий корпуса "Б" категории Е-2 (руководитель аппарата Теректинского районного маслихата (далее - руководитель аппарата маслихата);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оцениваемое лицо - руководитель аппарата маслихата или служащий корпуса "Б";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ключевые целевые индикаторы (далее - КЦИ) - показатели, устанавливаемые для руководителя аппарата маслихата и направленные на повышение эффективности деятельности аппарата маслихата;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оцениваемый период - период оценки результатов работы государственного служащего.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Результаты оценки выставляются по следующей градации: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оценки по методу 360 являются основанием для принятия решений по обучению служащего.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Организационное сопровождение оценки обеспечивается главным специалистом аппарата маслихата (далее – уполномоченное лицо), в функциональные обязанности которого входит ведение работы кадровой службы, в том числе посредством информационной системы.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уполномоченным лицом в информационной системе создается график оценки служащих, который утверждается председателем маслихата.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Уполномоченное лицо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случае несогласия с результатами оценки служащий обращается с соответствующим заявлением в произвольной форме о проведении калибровочной сессии к председателю маслихата в течение пяти рабочих дней со дня ознакомления с результатами оценки.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Решение калибровочной сессии может быть обжаловано государственным служащим в соответствии с установленным порядком Административного процедурно - 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Разногласия, связанные с процедурой оценки, рассматриваются уполномоченным лицом при содействии всех заинтересованных лиц и сторон.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Оценивающее лицо обеспечивает: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доведение до сведения оцениваемых лиц общих результатов работы аппарата маслихата за оцениваемый период;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своевременную постановку, согласование и утверждение КЦИ;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Оцениваемое лицо обеспечивает: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регулярного мониторинга степени выполнения им КЦИ/поставленных задач;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своевременной самооценки в рамках оценки его деятельности по методу 360;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участие во встречах с руководителем по обсуждению результатов оценки деятельности.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Уполномоченное лицо обеспечивает: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своевременного анализа и согласование КЦИ;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Результаты оценки могут быть известны только оцениваемому лицу, оценивающему лицу, уполномоченному лицу и участникам калибровочных сессий.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аппарата маслихата по достижению КЦИ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Оценка деятельности руководителя аппарата маслихата осуществляется на основе оценки достижения КЦИ.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КЦИ устанавливается оценивающим лицом по согласованию с уполномоченным лицом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уполномоченное лицо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уполномоченное лицо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КЦИ должны иметь количественные и качественные индикаторы измеримости достижения целей и быть: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Информационная система, либо в случае ее отсутствия уполномоченное лицо,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Оценочный лист направляется для рассмотрения оценивающему лицу посредством информационной системы, либо в случае ее отсутствия уполномоченному лицу.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0"/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Оценка служащих корпуса "Б" осуществляется по методу ранжирования.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 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Оценивающему лицу оценочный лист направляется информационной системой, либо в случае ее отсутствия уполномоченным лицом.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Методом 360 оцениваются следующие компетенции в зависимости от категории оцениваемых лиц: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уполномоченным лицом, для каждого оцениваемого лица.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непосредственный руководитель;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служащий корпуса "Б", находящийся в прямом подчинении оцениваемого лица;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лица, находящиеся с оцениваемым лицом на одном уровне по должности и тесно взаимодействующие с ним.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Уполномоченное лицо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уполномоченным лицом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3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С целью согласования и соблюдения единого подхода к процессу оценки аппарат маслихата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Председатель маслихата,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 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Уполномоченное лицо организовывает деятельность калибровочной сессии.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Уполномоченное лицо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