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06e0" w14:textId="fe90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24 октября 2023 года № 286 "Об утверждении государственного образовательного заказа на подготовку кадров с техническим и профессиональным, послесредним образованием на 2023-2024 учебный год по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18 января 2024 года № 12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24 октября 2023 года № 286 "Об утверждении государственного образовательного заказа на подготовку кадров с техническим и профессиональным, послесредним образованием на 2023-2024 учебный год по Актюбинской области" (зарегистрировано в Реестре государственной регистрации нормативных правовых актов № 187628)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после дня его первого официального опубликования и распространяется на правоотношения, возникшие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2024 года №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2023 года № 286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 образованием на 2023-2024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за учебный год в городской местности (тенге)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за учебный год в сельской местности (тенге)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за учебный год в зонах экологического бедствия в городах (тенге)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за учебный год в зонах экологического бедствия в сельской местности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452 675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452 675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1 172 647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1 382 404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1 468 692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1 678 190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452 675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452 675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Графический и мультимедийный дизайн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полиграфического и упаковочного производства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(по видам инструментов)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1 220 596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1 430 421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1 517 533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1 726 979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1 220 596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1 430 421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1 517 533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1 726 979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1 220 596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1 430 421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1 517 533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1 726 979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Народное художественное творчество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1 220 596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1 430 421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1 517 533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1 726 979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452 675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Социальные науки и информации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452 675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(по отраслям и областям применения)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электромеханического оборудования (по видам и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процессами (по профилю)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Мехатроника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и встраиваемые системы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устройств оперативной технологической связи на железнодорожном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холодильно-компрессорных машин и установок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машин и оборудования (по отраслям промышленности)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подъемно-транспортных, строительно-дорожных машин и механизмов железнодорожного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вагонов и рефрижераторного подвижного состава железных дорог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техническое обслуживание и ремонт сельскохозяйственной техники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пищевых продуктов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 (рудообогащение)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подземных сооружений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нефтяных и газовых скважин и технология буровых работ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и аэродромов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инженерных систем объектов жилищно-коммунального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Сельское, лесное, рыболовное хозяйство и ветеринария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Здравоохранение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ортопедическая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1 288 305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1 236 773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1 545 966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661 546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826 932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661 546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826 932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(по специальным программам для студентов с особыми образовательными потребностями)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1 288 305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1 236 773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1 545 966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661 546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826 932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661 546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826 932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661 546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826 932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автомобильном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