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28c31" w14:textId="b228c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Саратского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16 января 2024 года № 167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Саратского сельского округа на 2024−2026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66389,4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63751,4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− 0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− - 310,6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− 310,6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310,6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Айтекебийского районного маслихата Актюбинской области от 23.04.2024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199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2024 - 2026 годы" с 1 января 2024 года установлены: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–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– 43 407 тенге.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Саратского сельского округа на 2024 год объем субвенции с районного бюджета в сумме 21910 тысяч тенге.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Учеть в бюджете Саратского сельского округа на 2024 год поступление целевых текущих трансфертов из районного бюджета в сумме 36020 тысяч тенге.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текущих трансфертов определяется на основании решение акима Саратского сельского округа.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Саратского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Айтекебийского районного маслихата Актюбинской области от 23.04.2024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199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Саратского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Саратского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2026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2026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2026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