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db9b" w14:textId="9e4d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25 января 2024 года № 12. Утратило силу решением акима Карауылкелдинского сельского округа Байганинского района Актюбинской области от 20 марта 2024 года № 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Карауылкелдинского сельского округа Байганинского района Актюбинской области от 20.03.2024 № 35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25 января 2024 года № 02-08-03/20 аким Карауылкелдинского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установить ограничительные мероприятия на территории частного скотного двора жителя Есқали Нұрғизата расположенного в селе Карауылкелды Байганинского района Актюбинской области по улице К. Жазыкова дом 76.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