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8f4f" w14:textId="b9b8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по Кобдинскому району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28 марта 2024 года № 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объявлении чрезвычайной ситуации природного характера местного масштаба по Кобдинскому району Актюбинской области" на основании протокола внеочередного оперативного заседания районной комиссии по предупреждению и ликвидации чрезвычайных ситуаций Кобдинского района от 27 марта 2024 года № 1,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Кобдинского района Актюбинской области.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 назначаю себя руководителем ликвидации чрезвычайной ситуации.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28 марта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