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9d34d" w14:textId="6a9d3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пользование жилищем из государственного жилищного фонда Уилского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Уилского района Актюбинской области от 5 января 2024 года № 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-Закона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26 августа 2011 года № 306 "Об утверждении Методики расчета размера платы за пользование жилищем из государственного жилищного фонда" (зарегистрированного в Реестре государственной регистрации нормативных правовых актов за № 7232), акимат Уилского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размер платы за пользование жилищем из государственного жилищного фонда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Уилского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Казыбаев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Уилского района от 5 января 2024 года № 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из государственного жилищного фонда Уилского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жилища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 за один квадратный метр в месяц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Коптогайский сельский округ, село Коптогай, улица Әл-Фараби дом № 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Коптогайский сельский округ, село Коптогай, улица Женис дом №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Коптогайский сельский округ, село Коптогай, улица Мәңгілік Ел дом №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Караойский сельский округ, село Караой, улица Жаскайрат дом № 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Акшатау, улица Шалкыма дом № 12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Екпетал, улица Орманшы дом №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Каракемер, улица Достык дом № 9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Алтынсарин Ыбырай дом № 17 корпус 1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Алтынсарин Ыбырай дом № 17 корпус1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Алтынсарин Ыбырай дом № 17 корпус 1 квартира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Алтынсарин Ыбырай дом № 17 корпус 1 квартира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Алтынсарин Ыбырай дом № 17 корпус 1 квартира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Алтынсарин Ыбырай дом № 17 корпус 1 квартира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Уил,улица Алтынсарин Ыбырай дом № 17 корпус 1 квартира 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Алтынсарин Ыбырай дом № 17 корпус 1 квартира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Алтынсарин Ыбырай дом № 17 корпус 2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Алтынсарин Ыбырай дом № 17 корпус 2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Алтынсарин Ыбырай дом № 17 корпус 2 квартира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Алтынсарин Ыбырай дом № 17 корпус 2 квартира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Уил,улица Алтынсарин Ыбырай дом № 17 корпус 2 квартира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Алтынсарин Ыбырай дом № 17 корпус 2 квартира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Алтынсарин Ыбырай дом № 17 корпус 2 квартира 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Алтынсарин Ыбырай дом №17 корпус 2 квартира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Алтынсарин Ыбырай дом № 21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Алтынсарин Ыбырай дом № 21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Алтынсарин Ыбырай дом № 23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Алтынсарин Ыбырай дом № 23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Алтынсарин Ыбырай дом № 25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Алтынсарин Ыбырай дом № 25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Алтынсарин Ыбырай дом № 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Алтынсарин Ыбырай дом № 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Асанқайғы жырау дом № 14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Асанқайғы жырау дом № 14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Әл-Фараби дом №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Әл-Фараби дом №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Әл-Фараби дом №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Әл-Фараби дом №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Әл-Фараби дом №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Әл-Фараби дом № 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Әл-Фараби дом №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Әл-Фараби дом №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Әл-Фараби дом №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Әл-Фараби дом №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Әл-Фараби дом № 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Әл-Фараби дом № 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Әл-Фараби дом № 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Әл-Фараби дом № 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Әл-Фараби дом № 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Әл-Фараби дом № 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Әл-Фараби дом № 20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Әл-Фараби дом № 20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Әл-Фараби дом № 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Әл-Фараби дом № 22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Әл-Фараби дом № 22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Әл-Фараби дом № 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Әл-Фараби дом № 24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Әл-Фараби дом № 24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Әл-Фараби дом № 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Әл-Фараби дом № 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Әл-Фараби дом № 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Әл-Фараби дом № 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Әл-Фараби дом № 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Әл-Фараби дом № 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Әл-Фараби дом № 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Жолмырзаев Байсалбай дом № 42 квартира 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Дәуленов Сәлкен дом № 45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Еркінов Шүкір дом № 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Еркінов Шүкір дом № 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Еркінов Шүкір дом № 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Еркінов Шүкір дом № 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Желтоқсан дом № 13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Желтоқсан дом № 13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Желтоқсан дом № 15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Желтоқсан дом № 15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Желтоқсан дом № 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cело Уил, улица Желтоқсан дом № 19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Желтоқсан дом № 19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Құрманов Исламғали дом № 90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Құрманов Исламғали дом № 90 квартира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Көкжар дом № 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Көкжар дом № 103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Көкжар дом № 103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Көкжар дом № 105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Көкжар дом № 105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Көкжар дом № 105 квартира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Көкжар дом № 107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Көкжар дом № 107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Көкжар дом № 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Көкжар дом № 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улица, Көкжар дом № 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Қаңтарбаев Тұрғали дом №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Қаңтарбаев Тұрғали дом №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Қаңтарбаев Тұрғали дом № 11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Қаңтарбаев Тұрғали дом № 11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Қаңтарбаев Тұрғали дом № 13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Қаңтарбаев Тұрғали дом № 13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Қаңтарбаев Тұрғали дом № 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Қаңтарбаев Тұрғали дом № 15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Қаңтарбаев Тұрғали дом № 15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Қаңтарбаев Тұрғали дом № 17 квартира1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Қаңтарбаев Тұрғали дом № 17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Қаңтарбаев Тұрғали дом № 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Қаңтарбаев Тұрғали дом № 19 квартира1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Қаңтарбаев Тұрғали дом № 19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Қаңтарбаев Тұрғали дом № 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Қаңтарбаев Тұрғали дом № 21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Қаңтарбаев Тұрғали дом № 21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Қаңтарбаев Тұрғали дом № 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Қаңтарбаев Тұрғали дом № 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Кантарбаева Тургали дом № 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Қаңтарбаев Тұрғали дом № 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Қойшығұлов Ахметжан дом № 40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Рәбиға Сыздық дом № 4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Рәбиға Сыздық дом № 4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Рәбиға Сыздық дом №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Рәбиға Сыздық дом №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Рәбиға Сыздық дом № 11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Рәбиға Сыздық дом № 11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Рәбиға Сыздық дом № 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Рәбиға Сыздық дом № 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Тапалова Нұрсұлу дом № 8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Тапалова Нұрсұлу дом № 12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селоУил, улица Тәуелсіздік дом № 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селоУил, улица Тәуелсіздік дом № 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Тәуелсіздік дом № 19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Тәуелсіздік дом № 19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Тәуелсіздік дом № 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Тәуелсіздік к дом № 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Тәуелсіздік дом № 25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Тәуелсіздік дом № 25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Тәуелсіздік дом № 27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 округ, село Уил, улица Тәуелсіздік дом № 27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ултца Тәуелсіздік дом № 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Төлебаев Мұса дом № 4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Төлебаев Мұса дом № 16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Шернияз Жарылғасұлы дом № 66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Шернияз Жарылғасұлы дом № 66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Шернияз Жарылғасұлы дом № 66 квартира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Шернияз Жарылғасұлы дом № 66 квартира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Шернияз Жарылғасұлы дом № 66 квартира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Шернияз Жарылғасұлы дом № 66 квартира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Шернияз Жарылғасұлы дом № 66 квартира 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Шернияз Жарылғасұлы дом № 66 квартира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Шернияз Жарылғасұлы дом № 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округ, село Уил, улица Шернияз Жарылғасұлы дом № 119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Саралжинский сельский округ, село Бестамак, улица Жасталап дом № 1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Саралжинский сельский округ, село Саралжын, улица Актобе дом № 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Саралжинский сельский округ, село Саралжын, улица С. Керимбаева дом №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Саралжинский сельский округ, село Саралжын, улица Таубатыр дом № 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Сарбииский сельский округ, село Сарбие,улица Айтеке би дом № 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Сарбииский сельский округ, село Сарбие, улица Айтеке би дом № 20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Сарбииский сельский округ, село Сарбие, улица Айтеке би дом № 20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Ш. Берсиева, село Каратал, улица З.Баймолдина дом № 11 квартира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Ш. Берсиева, село Каратал, улица З.Баймолдина дом № 11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Ш. Берсиева, село Каратал, улица Сулеймен аулие дом №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