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6e60" w14:textId="5cd6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178 "Об утверждении бюджета Тогызского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178 "Об утверждении бюджета Тогызского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Тогызского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54454,0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- 51780,0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- 54704,8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250,8 тысяч тенге.",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2024 год целевые текущие трансферты из районного бюджета в сумме 51707,0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текущего трансферта определяется на основании решения акима Тогызского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