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ad95" w14:textId="2caa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Карасайского районного маслихата от 01 октября 2021 года №11-4 "Об утверждении Регламентов проведения собраний местных сообществ Каскеленского городского и сельских округов Карасайского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 февраля 2024 года № 15-10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Карасайского районного маслихата "Об утверждении регламента проведения собраний местных сообществ Каскеленского городского и сельских округов Карасайского района" от 01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Карасайского районного маслихата К.Абильбекова.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