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df0f" w14:textId="d15d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Райымбекского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5 января 2024 года № 17-99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60 117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9 550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50 567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60 117 тысяч тенге;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Кайнарского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55 895 тысяч тенге, в том числе: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9 400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46 495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55 895 тысяч тенге;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Какпакского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57 206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12 720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44 486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57 206 тысяч тенге;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Карасазского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51 222 тысячи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10 570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40 652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51 222 тысячи тенге;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Нарынкольского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154 882 тысячи тенге, в том числе: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34 210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120 672 тысячи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154 882 тысячи тенге;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Сарыжазского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61 989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17 708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44 281 тысяча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61 989 тысяч тенге;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Сумбинского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56 488 тысяч тенге, в том числе: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18 680 тысяч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37 808 тысяч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56 488 тысяч тенге;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Текесского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54 003 тысячи тенге, в том числе: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12 974 тысяч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41 029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54 003 тысячи тенге;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Тегистикского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55 504 тысяч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4 331 тысяча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51 173 тысячи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55 504 тысяч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Узак батырского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47 410 тысяч тенге, в том числе: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10 616 тысяч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36 794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47 410 тысяч тенге;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Шалкодинского сельского округа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50 406 тысяч тенге, в том числе: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12 041 тысяча тенге;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38 365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50 406 тысяч тенге; 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Райымбекского районного маслихата "По местному самоуправлению, бюджету, развитию малого и среднего предпринимательства, туризму, инновационному развитию, промышленности, строительству, транспорту, связи, энергетике, жилищно-коммунальному хозяйству, сельскому хозяйству и регулированию земельных отношений, охране окружающей среды, эффективному использованию природных ресурсов".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 от 05 января 2024 года № 17-99</w:t>
            </w:r>
          </w:p>
        </w:tc>
      </w:tr>
    </w:tbl>
    <w:bookmarkStart w:name="z211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 от 05 января 2024 года № 17-99</w:t>
            </w:r>
          </w:p>
        </w:tc>
      </w:tr>
    </w:tbl>
    <w:bookmarkStart w:name="z222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Райымбекского районного маслихата от 05 января 2024 года № 17-99</w:t>
            </w:r>
          </w:p>
        </w:tc>
      </w:tr>
    </w:tbl>
    <w:bookmarkStart w:name="z23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7 350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Райымбекского районного маслихата от 05 января 2024 года № 17-99</w:t>
            </w:r>
          </w:p>
        </w:tc>
      </w:tr>
    </w:tbl>
    <w:bookmarkStart w:name="z244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2024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7 300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Райымбекского районного маслихата от 05 января 2024 года № 17-99</w:t>
            </w:r>
          </w:p>
        </w:tc>
      </w:tr>
    </w:tbl>
    <w:bookmarkStart w:name="z25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2025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7 400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05 января 2024 года № 17-99</w:t>
            </w:r>
          </w:p>
        </w:tc>
      </w:tr>
    </w:tbl>
    <w:bookmarkStart w:name="z26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2026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05 января 2024 года № 17-99</w:t>
            </w:r>
          </w:p>
        </w:tc>
      </w:tr>
    </w:tbl>
    <w:bookmarkStart w:name="z27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2024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05 января 2024 года № 17-99</w:t>
            </w:r>
          </w:p>
        </w:tc>
      </w:tr>
    </w:tbl>
    <w:bookmarkStart w:name="z28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2025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10 156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05 января 2024 года № 17-99</w:t>
            </w:r>
          </w:p>
        </w:tc>
      </w:tr>
    </w:tbl>
    <w:bookmarkStart w:name="z29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2026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10 100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05 января 2024 года № 17-99</w:t>
            </w:r>
          </w:p>
        </w:tc>
      </w:tr>
    </w:tbl>
    <w:bookmarkStart w:name="z310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2024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05 января 2024 года № 17-99</w:t>
            </w:r>
          </w:p>
        </w:tc>
      </w:tr>
    </w:tbl>
    <w:bookmarkStart w:name="z32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2025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Райымбекского районного маслихата от 05 января 2024 года № 17-99</w:t>
            </w:r>
          </w:p>
        </w:tc>
      </w:tr>
    </w:tbl>
    <w:bookmarkStart w:name="z33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2026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Райымбекского районного маслихата от 05 января 2024 года № 17-99</w:t>
            </w:r>
          </w:p>
        </w:tc>
      </w:tr>
    </w:tbl>
    <w:bookmarkStart w:name="z34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2024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Райымбекского районного маслихата от 05 января 2024 года № 17-99</w:t>
            </w:r>
          </w:p>
        </w:tc>
      </w:tr>
    </w:tbl>
    <w:bookmarkStart w:name="z35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2025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Райымбекского районного маслихата от 05 января 2024 года № 17-99</w:t>
            </w:r>
          </w:p>
        </w:tc>
      </w:tr>
    </w:tbl>
    <w:bookmarkStart w:name="z36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2026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05 января 2024 года № 17-99</w:t>
            </w:r>
          </w:p>
        </w:tc>
      </w:tr>
    </w:tbl>
    <w:bookmarkStart w:name="z37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2024 год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Райымбекского районного маслихата от 05 января 2024 года № 17-99</w:t>
            </w:r>
          </w:p>
        </w:tc>
      </w:tr>
    </w:tbl>
    <w:bookmarkStart w:name="z387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2025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Райымбекского районного маслихата от 05 января 2024 года № 17-99</w:t>
            </w:r>
          </w:p>
        </w:tc>
      </w:tr>
    </w:tbl>
    <w:bookmarkStart w:name="z39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2026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Райымбекского районного маслихата от 05 января 2024 года № 17-99</w:t>
            </w:r>
          </w:p>
        </w:tc>
      </w:tr>
    </w:tbl>
    <w:bookmarkStart w:name="z409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2024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Райымбекского районного маслихата от 05 января 2024 года № 17-99</w:t>
            </w:r>
          </w:p>
        </w:tc>
      </w:tr>
    </w:tbl>
    <w:bookmarkStart w:name="z420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2025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Райымбекского районного маслихата от 05 января 2024 года № 17-99</w:t>
            </w:r>
          </w:p>
        </w:tc>
      </w:tr>
    </w:tbl>
    <w:bookmarkStart w:name="z431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2026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05 января 2024 года № 17-99</w:t>
            </w:r>
          </w:p>
        </w:tc>
      </w:tr>
    </w:tbl>
    <w:bookmarkStart w:name="z44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2024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Райымбекского районного маслихата от 05 января 2024 года № 17-99</w:t>
            </w:r>
          </w:p>
        </w:tc>
      </w:tr>
    </w:tbl>
    <w:bookmarkStart w:name="z45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2025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Райымбекского районного маслихата от 05 января 2024 года № 17-99</w:t>
            </w:r>
          </w:p>
        </w:tc>
      </w:tr>
    </w:tbl>
    <w:bookmarkStart w:name="z46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2026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05 января 2024 года № 17-99</w:t>
            </w:r>
          </w:p>
        </w:tc>
      </w:tr>
    </w:tbl>
    <w:bookmarkStart w:name="z475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2024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Райымбекского районного маслихата от 05 января 2024 года № 17-99</w:t>
            </w:r>
          </w:p>
        </w:tc>
      </w:tr>
    </w:tbl>
    <w:bookmarkStart w:name="z486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2025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Райымбекского районного маслихата от 05 января 2024 года № 17-99</w:t>
            </w:r>
          </w:p>
        </w:tc>
      </w:tr>
    </w:tbl>
    <w:bookmarkStart w:name="z497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2026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05 января 2024 года № 17-99</w:t>
            </w:r>
          </w:p>
        </w:tc>
      </w:tr>
    </w:tbl>
    <w:bookmarkStart w:name="z508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2024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Райымбекского районного маслихата от 05 января 2024 года № 17-99</w:t>
            </w:r>
          </w:p>
        </w:tc>
      </w:tr>
    </w:tbl>
    <w:bookmarkStart w:name="z519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2025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Райымбекского районного маслихата от 05 января 2024 года № 17-99</w:t>
            </w:r>
          </w:p>
        </w:tc>
      </w:tr>
    </w:tbl>
    <w:bookmarkStart w:name="z53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2026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Райымбекского районного маслихата от 05 января 2024 года № 17-99</w:t>
            </w:r>
          </w:p>
        </w:tc>
      </w:tr>
    </w:tbl>
    <w:bookmarkStart w:name="z541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2024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Райымбекского районного маслихата от 05 января 2024 года № 17-99</w:t>
            </w:r>
          </w:p>
        </w:tc>
      </w:tr>
    </w:tbl>
    <w:bookmarkStart w:name="z552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2025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Райымбекского районного маслихата от 05 января 2024 года № 17-99</w:t>
            </w:r>
          </w:p>
        </w:tc>
      </w:tr>
    </w:tbl>
    <w:bookmarkStart w:name="z563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2026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