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3c48f" w14:textId="023c4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12 января 2024 года № 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11 ноября 2014 года № 489 "Об утверждении Положения о Комитете государственного имущества и приватизации Министерства финансов Республики Казахстан" следующие дополнения и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государственного имущества и приватизации Министерства финансов Республики Казахстан,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32-1), 32-2) и 32-3) следующего содержания: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"32-1) ведение базы данных по учету и дальнейшему использованию конфискованного имущества, обращенного (поступившего) в республиканскую собственность, а также имущества (активов), обращенного (обращенных) в доход государства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возврате государству незаконно приобретенных активов;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32-2) осуществление контроля эффективности управления имуществом (активами) управляющей компанией в соответствии с Законом Республики Казахстан "О возврате государству незаконно приобретенных активов;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32-3) определение порядка управления переданными управляющей компании активами;"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70)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Премьер-Министра -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