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abe7" w14:textId="1d6a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февраля 2024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 (зарегистрирован в Реестре государственной регистрации нормативных правовых актов под № 5702)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2024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2009 года № 215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(работ, услуг)/источники образования денег от реализации товаров (работ, услуг)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использования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товаров (работ, услуг)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учебно-материальной базы учреждений образования;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поощрение обучающихся и оказание материальной помощи отдельным социально незащищенным слоям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питание обучающихся, находящихся в организациях среднего образования с продленным днем и в группах продленного дня организации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выполненных работ обучающимися средних организации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проведение экскурсий и внеклассных вечеров;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текущий ремонт организаций среднего образования, учебных корпусов и общежитий;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развитие пришкольного участка и обновление оборудования мастерских организаций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устройство спортивных площадок;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выдача стипендий и премирование отличившихся в общественно-полезном труде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оздоровительные мероприятия;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покрытие расходов по питанию участников соревнований, оплата труда арбитров (судей) и медицинских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организация учебного процесса по дополнительным учебным программам;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оплата труда руководителей кружков и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на мероприятия, связанные с организацией кружков и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работников, оказывающих платные образовательные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установление доплат, надбавок, премий и других выплат стимулирующего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приобретение оборудования, инвентаря (в том числе мягкого) и обмундирования;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реконструкция и капитальный ремонт зданий и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оплата труда воспитателей и вспомогательного персонала лагерей отдыха;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ремонт музыкальных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расходы, связанные с эксплуатацией и ремонтом двигателей;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командировочные расходы;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на проведение аккредитации организаций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136, 141, 142, 144, 149, 151, 152, 153, 156, 159, 161, 162, 169, 324, 413, 414, 416, 419,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63 Закона Республики Казахстан "Об образовании", приказ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16899).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в пользование музыкальных инструментов; физкультурно-оздоровительных и спортивных сооружений в имущественный наем (аренду)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отпуску теплоэнергии, подаваемой энергоустановками и котельными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производства и реализация продукции учебно-производственных мастерских, учебных хозяйств, учебно-опытных участков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углубленного изучения с обучающимися основ наук по предметам (дисциплинам и циклам дисциплин)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профессионального образования (переподготовке и повышению квалификации квалифицированных рабочих кадров и специалистов среднего звена)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услуги Интернет-связи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работников массовых профессий в организациях технического и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специалистов с высшим профессиональным образованием по специальностям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заработная плата - вознаграждение за труд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научные командировки - командировки, связанные с проведением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услуги сторонних организаций -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материалов – приобретение расходных материалов для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оборудования и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научно-организационное сопровождение – расходы на публикации, патентование и приобретение аналитических материалов, а также иные услуги по сопровождению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аренда оборудования и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эксплуатационные расходы борудования и техники, используемых для реализации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136, 144, 149, 151, 152, 153, 154, 156, 157, 159, 161, 162, 169,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63 Закона Республики Казахстан "Об образовании", приказ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16899).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Оказания платных услуг физическим и юридическим лицам при пользовании ими природными комплексами в туристских и рекреационных целях, в том числе: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предоставлению туристских троп, смотровых площадок, бивачных полян, стоянок для транспорта, кемпингов, палаточных лагерей или мест для их размещения; гостиниц, мотелей, туристских баз, объектов общественного питания, торговли и другого культурно-бытового назначения, находящихся в управлении особо охраняемых природных территорий, или мест для их размещения; услуг по размещению на особо охраняемой природной территории трубопроводов, линий электропередачи и связи, дорог (кроме дорог общего пользования); туристского инвентаря;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проведению любительского (спортивного) рыболовства;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 проводников, экскурсоводов, гидов и переводчиков; по проведению кино-, видео- и фотосъемки при посещении и изучении объектов государственного природно-заповедного фонда, природного и историко-культурного наследия, музеев природы и живых уголков;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услуг по санитарной очистке и благоустройству предоставленных в пользование территорий и объектов, а также по проведению работ по благоустройству и озеленению территорий иных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услуг по производству продукции для объектов общественного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 предоставлению транспортных услуг.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сохранение и развитие природных комплексов;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охрану растительного и животного мира;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восстановительных и защитных мероприятий в лесах, включая рубки промежуточного пользования и прочие рубки;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очистку и благоустройство территорий;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развитие инфраструктуры, связанной с охраной объектов природно-заповедного фонда, туристской, рекреационной и ограниченной хозяйственной деятельностью;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оплату работ (услуг) внештатных сезонных работников для обеспечения природоохранной деятельности, в том числе пожарных сторожей, работников по осуществлению рубок промежуточного пользования и прочих рубок, лесокультурных работ, а также работников, осуществляющих ограниченную хозяйственную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оплату стоимости работ (услуг) физических и (или) юридических лиц, осуществляющих работы (услуги), связанные с уборкой ликвидной захламленности (ветровальных и буреломных деревьев), образовавшейся в результате чрезвычайной ситуации природного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оплату стоимости работ (услуг) юридических лиц, осуществляющих деятельность по управлению контрольно-пропускными пунктами государственных национальных природных парков;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 средств связи, транспорта и оборудования, механизмов и материалов противопожарного, лесозащитного и лесокультурного назначения, семян и посадочного материала для лесокультурных работ, горюче-смазочных материалов, обмундирования, оружия и специальных средств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строительство, реконструкцию и ремонт зданий, сооружений и иных объектов, связанных с природоохранной деятельностью;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подготовку и повышение квалификации специалистов для особо охраняемых природных территорий;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поощрение работников природоохранных учреждений за трудовые показатели;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проведение научных исследований в области особо охраняемых природных территорий;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организацию и содержание музеев природы и выставок;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развитие и благоустройство рекреационных зон;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совершенствование рекламной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экологическую пропаганду;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предупреждение и ликвидацию негативных экологических последствий.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(112, 113, 116, 121, 122, 123, 124, 131, 135, 136, 141, 142, 143, 144, 149, 151, 152, 153, 154, 156, 159, 161, 165, 169, 413, 414, 416, 417, 419, 421, 431).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38 Закона Республики Казахстан "Об особо охраняемых природных территориях", приказ Министра сельского хозяйства Республики Казахстан от 26 января 2016 года № 22 "Об утверждении Правил оказания платных видов деятельности по реализации товаров (работ, услуг) государственными учреждениями в сферах лесного хозяйства, особо охраняемых природных территорий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13378).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ограниченной хозяйственной деятельности, в том числе от: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производства сувенирной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реализации товаров от рубок промежуточного пользования и прочих рубок, продукции переработки, полученной от них древесины;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реализации продукции побочных лесных пользований (ограниченная пастьба скота, мараловодство, сенокошение, любительский сбор грибов, плодов и ягод);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выращивания посадочного материала для воспроизводства лесов и озеленения населенных пунктов;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доходов от реализации товаров ограниченной хозяйственной деятельности, реализации рыбы и рыбной продукции, создания лесных культур, защитных и озеленительных насаждений;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выращивания рыбопосадочного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производства продукции и оказания услуг по договорам о совместной деятельности, заключаемым с физическими и юридическими лицами в туристских, рекреационных и ограниченных хозяйственных целях;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сбора (переработки) лесных семян.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символики (эмблемы и флага)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производства печатной, сувенирной и другой тиражированной продукции, а также поступления от физических и юридических лиц, причинивших ущерб особо охраняемым природным территориям и объектам государственного природно-заповедного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взносы и пожертвования физических и юридических лиц, а также гранты, средства фондов развития особо охраняемых природных территорий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лесного хозяйства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 счет проведений учебных практик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лесохозяйственных мероприятий на участках государственного лесного фонда;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подготовка и повышение квалификации специалистов для лесного и охотничьего хозяйства;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поощрение работников лесных учреждений за трудовые 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(112, 113, 116, 121, 122, 124, 131, 135, 136, 141, 142, 143, 144, 149, 151, 152, 153, 154, 159, 161, 165, 169, 413, 414, 416, 417, 419, 421, 431).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112 Лесного кодекса Республики Казахстан, приказ Министра сельского хозяйства Республики Казахстан от 26 января 2016 года № 22 "Об утверждении Правил оказания платных видов деятельности по реализации товаров (работ, услуг) государственными учреждениями в сферах лесного хозяйства, особо охраняемых природных территорий и расходования ими денег от реализации товаров (работ, услуг)" (зарегистрированный в Реестре государственной регистрации нормативных правовых актов под № 13378).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 счет: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выращивания посадочного материала для озеленения населенных пунктов и сбора лесных семян, создание озеленительных, защитных, плантационных и иных насаждений, проведение учебной практики;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реализации товаров и продукции от переработки древесины, полученной при проведении рубок главного пользования, рубок промежуточного пользования и прочих рубок, в том числе для обеспечения населения топливом, а также продукции побочных лесных пользований и оказание услуг по переработке древесины;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оказания транспортных услуг населению по перевозке грузов в пределах территорий лесных учреждений;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осуществления воспроизводства лесов на участках государственного лесного фонда, переданных в долгосрочное лесопользование для заготовки древесины, в соответствии с договором, заключенным с лесопользователем.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лесохозяйственных мероприятий на участках государственного лесного фонда;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строительство и содержание лесохозяйственных дорог, противопожарное обустройство лесов;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проектно-изыскательские работы в области охраны, защиты, пользования лесным фондом, воспроизводства лесов и лесоразведения;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работ (услуг) внештатных сезонных работников для обеспечения природоохранной деятельности, в том числе пожарных сторожей, работников по осуществлению рубок промежуточного пользования и прочих рубок, лесокультурных работ, а также работников, осуществляющих переработку лесных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средств связи, транспорта и оборудования, механизмов и материалов противопожарного, лесозащитного и лесокультурного назначения, семян и посадочного материала для лесокультурных работ, горюче-смазочных материалов, обмундирования, оружия и специальных средств защиты;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оборудования и механизмов, необходимых для переработки лесных ресурсов;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строительство, реконструкцию и ремонт зданий, сооружений и иных объектов, связанных с функционированием государственных учреждений в сфере лесного хозяйства;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подготовку и повышение квалификации специалистов для лесного и охотничьего хозяйства;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поощрение работников государственных учреждений в сфере лесного хозяйства за трудовые 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(112, 113, 116, 121, 122, 124, 131, 135, 136, 141, 142, 143, 144, 149, 151, 152, 153, 154, 159, 161, 165, 169, 413, 414, 416, 417, 419, 421, 431).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библиотеками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копий со всех видов носителей, форматов, стандартов и их обработке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приобретение предметов и материалов для текущих целей);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литературы, электронных коллекций и баз данных для пополнения библиотечных фондов;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издание научной и методической литературы по вопросам сохранности книжного фонда, социологии чтения;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учебных пособий, наглядных материалов для проведения обучения по заказам (заявкам) физических и негосударственных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проведение обучающих тренингов, семинаров, конференций по заказам (заявкам) физических и негосударственных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проведение массовых мероприятий (литературные вечера, выставки, презентации, конкурсы, дни книги, фестивали);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 и тиражирование бланочной продукции, брошюр, авторефератов, читательских билетов, листков требований, печатание обложки, гребешковый переплет;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реализация изданий библиотек, копий звукозаписей, видеофильмов, фонограмм;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ремонт, реставрация и переплет книг, журналов;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фото-, кино-, видеосъемка, микрокопирование отдельных статей, материалов из книг и периодических печатных изданий;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реставрация культурных ценностей и памятников истории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(116, 124, 131, 135, 144, 149, 151, 152, 153, 156, 157, 158, 159, 169, 414,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24 Закона Республики Казахстан "О культуре", приказ Министра культуры и спорта Республики Казахстан от 26 января 2015 года № 21 "Об утверждении Правил оказания платных видов деятельности по реализации товаров, работ, услуг государственными библиотеками, государственными музеями и музеями-заповедниками и расходования ими денег от реализации товаров, работ, услуг" (зарегистрирован в Реестре государственной регистрации нормативных правовых актов под № 10331).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материалов для граждан с ограниченными возможностями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выполнению аналитико-синтетической обработки документов и дополнительной библиографии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реставрации рукописей, ценных книг и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выездных информационно-выставочных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переводческие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экспертизе рукописей и ценных книг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услуг сети Интернет на основании договора с оператором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электронной доставке документов, поиск и составление тематической информации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экскурсионного обслуживания, фото- и видеосъемки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учебно-методической литературы и других пособий, изданных библиотекой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музеями и музеями-заповедниками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копий со всех видов носителей, форматов, стандартов и их обработке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платных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оплата за электроэнергию, отопление, водоснабжение и другие коммунальные расходы, приобретение предметов и материалов для текущих целей);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аренда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(116, 124, 131, 135, 144, 149, 151, 152, 153, 154, 156, 158, 159,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 Закона Республики Казахстан "О культуре", приказ Министра культуры и спорта Республики Казахстан от 26 января 2015 года №21 "Об утверждении Правил оказания платных видов деятельности по реализации товаров, работ, услуг государственными библиотека-ми, государственными музеями и музеями-заповедниками и расходования ими денег от реализации товаров, работ, услуг" (зарегистрирован в Реестре государственной регистрации нормативных правовых актов под № 10331).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представлению услуг сети Интернет на основании договора с оператором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фото- и видеосъемок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сувенирной и полиграфической продукции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учебно-методических изданий и другой литературы, изданных музеями и музеями-заповедниками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сортоиспытания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продукции, полученной в результате проведения сортоиспытания сельскохозяйственных растений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сельскохозяйственных работ и лабораторных исследований на сортоиспытательных станциях и участках;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транспортных средств, сельскохозяйственной техники, тракторов, комбайнов, силовых машин и оборудований, машин-генераторов, рабочих машин и оборудований, измерительных приборов, регулирующих приборов и устройств, лабораторного оборудования, компьютерного оборудования, прочих машин и оборудований, инструментов механизированных и немеханизированных орудий труда общего назначения, производственного инвентаря и принадлежностей, хозяйственного инвентаря, предметов противопожарного назначения, прочего производственного и хозяйственного инвентаря и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научных исследований в сфере сортоиспытания сельскохозяйственных растений;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труда внештатных сезонных специалистов и рабочих, привлекаемых государственным учреждением в сфере сортоиспытания для проведения сельскохозяйственных и лабораторных работ в сфере сортоиспытания;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топлива, горюче смазочных материалов (масло, тосол, дрова, уголь, торф, бензин, керосин, мазут, автол и другие горюче-смазочные материалы), талонов на горюче-смазочные материалы, а также оплату услуг по погрузке, разгрузке, транспортировке и хранению топлива всех видов;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прочих материалов (посадочный материал, семена, удобрения, пестициды, технические носители информации, почтовые марки, маркированные конверты, бланочная продукция, журналы регистрации, входящей (исходящей) корреспонденции, картриджи, тонеры);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приобретение лекарственных средств, медицинских инструментов и прочих изделий медицинского назначения одноразового и многоразового использования, аптечек (аптечек для автомобилей);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приобретение строительных материалов, используемых в процессе строительства и монтажных работ (рукан (рубероид), смесители, раковины, унитазы, душевые кабинки, ванны, дверной блок, оконный блок, коннектор, кабель- канал, двери, ручки на двери, дверной доводчик, замок врезной, розетки, выключатели, линолеум, ковролан);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 хозяйственных материалов (электрических сетевых фильтров, удлинителей, посуд, чистящих, дезинфицирующих, моющих средств для содержания помещений, освежителей воздуха, мешков для мусора; ветоши, перчаток хозяйственных, черенков для лопат, батареек, шпагатов, шлангов, туалетной бумаги, бумажных полотенец, принадлежностей для уборки помещений, канцелярских принадлежностей, спецодежд);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оплату услуг всех видов связи, коммунальных услуг, аренды помещений и зданий, по агрохимическому обследованию почв и проведению мелиоративных мероприятий, по поверке весового и специализированного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приобретение подписных изданий, научной, методической и специальной литературы, хранения зерна, оказание экспертных услуг; за обеспечение договора (гарантийный взнос).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издание научных, методических материалов и официальных бюллетеней;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подготовку и повышение квалификации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оплату услуг по переводу иностранной корреспонденции и научной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проведение массовых мероприятий по рекламе и пропаганде наиболее перспективных и ценных сортов сельскохозяйственных растений (дни поля, семинары, выставки, экскурсии, презентации);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текущий ремонт зданий, сооружений и объектов, связанных с функционированием государственного учреждения в сфере сортоиспытания (общестроительные работы, гидроизоляционные работы, работы по монтажу электропроводов и установке электроарматуры, электромонтажные работы по установке оборудования электросвязи, установка электрооборудования в здании, проведение линий локальной сети (электричества), монтаж(установка), демонтаж водопроводного счетчика, электросчетчика, силового щитка, электро- автомата, трансформатора, сплит-систем, газового счетчика);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техническое обслуживание, текущий ремонт отопительной, канализационной, водопроводной системы, сварочные работы, водопроводные работы, установку заборов и оград, ставней и навесов, ворот, монтаж (установку) кондиционера, антенн для зданий;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штукатурные, малярные работы, стекольные работы, установку перегородок в помещении;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приобретение запасных частей, предназначенных для ремонта и замены изношенных частей в оборудовании, тракторах, комбайнах, транспортных средствах (автомобильные двигатели, аккумулятор, аккумуляторные батареи, трос, маховик, сальники, реле, водяной насос, крестовина, амортизаторы и другие запасные части), компьютерной техники (материнская плата, жесткий диск, кулер, оперативное запоминающее устройство, блок питания);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командировочные расходы работников государственного учреждения в сфере сортоиспытания, в том числе за пределы Республики Казахстан, в пределах норм возмещения командировочных расходов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поощрение работников государственного учреждения в сфере сортоиспытания за трудовые показатели;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оплату услуг по разработке и экспертизе проектной (технико-экономического обоснования) документации, изготовлению топографической съемки земельного участка, разработке землеустроительного проекта, установлению на местности границ земельного участка, изготовлению и выдаче идентификационного документа на земельный участок;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затраты на аренду транспортных средств для проведения сельскохозяйственных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текущие затраты (штрафы, неустойка, комиссионные платежи, вступительные взносы, государственная пошлина, налоги и другие обязательные платежи в бюджет, пеня и штрафы по ним (кроме социального налога));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затраты на приобретение помещений, зданий, сооружений, передаточных устройств, а также оформление земли, на которой размещены помещения, здания и сооружения;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приобретение и установку офисного оборудования, офисной техники, информационных систем и программного обеспечения, антивирусной программы, специального программного обеспечения автоматической обработки данных результатов в сфере сортоиспытания сельскохозяйственных растений;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оплату услуг по техническому осмотру, обязательному страхованию гражданско-правовой ответственности владельцев 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оплату услуг по установке, обслуживанию программного обеспечения Webkassa 2.0, консультационных услуг по поддержке программного обеспечения, обработке данных, созданию баз данных, техническому обслуживанию веб-порталов в сфере государственного сортоиспытания;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оплату услуг по вывозу твердых бытовых отходов, услуг дезинфекции, дезинсекции, дератизации;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оплату услуг по диагностике, ремонту транспортных средств, замене автомобильного масла, монтажу шин, замене резины, техническому обслуживанию 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оплату за установку приборов учета электроэнергии, воды, газа с прохождением государственной проверки и программированием;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изготовление баннера, бланков, твердых папок, благодарственных писем, грамот, специальных журналов, штампов, стендов;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оплату услуг по ремонту, сборке, установке, обслуживанию офисной техники, компьютеров и периферийных устройств, принтера, серверного оборудования, копировального аппарата, факса, оборудования для систем пожарной сигнализации и огнетушителей;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представительские затраты.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(112, 116, 121, 122, 123, 124, 131, 135, 136, 144, 149, 151, 152, 153, 154, 156, 157, 158, 159, 161, 162, 169, 413, 414, 416, 419,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25 Закона Республики Казахстан "Об охране селекционных достижений", статья 23-4 Закона Республики Казахстан "О семеноводстве", приказ Министра сельского хозяйства Республики Казахстан от 28 октября 2015 года № 4-2/956 "Об утверждении Правил оказания платных видов деятельности по реализации товаров (работ, услуг) государственными учреждениями в сфере сортоиспытания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12331).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платных услуг в сфере государственного сортоиспытания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печатной продукции и информационных бюллетеней в области сортоиспытания сельскохозяйственных растений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услуг по сортовой агротехнике выращивания сельскохозяйственных растений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производственных и преддипломных практик для учащихся и студентов высших и средних учебных заведений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платных услуг аттестованным субъектам семеноводства по проведению лабораторных сортовых испытаний оригинальных, элитных семян и семян последующих репродукций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Вооруженных Сил, специализирующимися в области спорта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Физкультурно-оздоровительных и спортивных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оборудования и инвентаря (в том числе мебели);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призов, памятных подарков, грамот и денежные вознаграждения призерам и участникам спортивных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питанию, бытового и культурного обслуживания спортсменов;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устройство спортивных площадок;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оздоровительные мероприятия;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покрытие расходов по питанию участников соревнований, оплата труда арбитров (судей) и медицинских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труда работников, оказывающих платные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взносы за участие в спортивных мероприятиях;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оплату банковских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установление доплат, надбавок, премий и других выплат стимулирующего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приобретение, пошив и ремонт предметов вещевого имущества, спортивного и специального обмундирования;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реконструкция и капитальный ремонт зданий и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фармакологическое обеспечение учебно-тренировочного процесса спортсменов и сборных команд;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командировочные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136, 141, 142, 144, 149, 151, 152, 153, 154, 159, 161, 162, 169, 324,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 статьи 24 Закона Республики Казахстан "Об обороне и Вооруженных Силах Республики Казахстан", приказ Министра обороны Республики Казахстан от 18 июля 2017 года № 363 "Об утверждении Правил оказания услуг государственным учреждением Вооруженных Сил Республики Казахстан, специализирующимся в области спорта, и использования денег от реализации таких услуг" (зарегистрирован в Реестре государственной регистрации нормативных правовых актов под № 15555).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спортивных мероприятий с физическими и юридическими лицами, не имеющими ведомственной принадлежности к Вооруженным Силам (организация и проведение соревнований, специальных комплексных спортивных мероприятий)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спортивного инвентаря и спортивных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спортсменов и тренеров с последующей реализацией условий их перехода в иные физкультурно-спортивные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санаторно-курортной деятельности и медицинской реабилитации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питанием участников различных мероприятий, проводимых в учреждении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военными учебными заведениями Министерства обороны Республики Казахстан в сфере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(или) реализация учебно-методической, издательской и полиграфической продукции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вознаграждение за труд руководителя и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командировки, связанные с проведением исследований, участием в научных конференциях, семинарах, выставках, в том числе международных, в пределах норм возмещения командировочных расходов, установленных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расходных материалов, оборудования и программного обеспечения для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подготовка публикаций и опубликование результатов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корректура в рамках проведения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помещений, оборудования и техники для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расходы на содержание оборудования и техники, используемых для реализации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 абонементов стороннего пользователя, в том числе для использования отечественных и зарубежных электронных баз данных (ресурсов), оборудования и расходных материалов технопарков в рамках проведения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установление доплат, надбавок, премий и выплат стимулирующего характера лицам гражданского персонала, при превышений доходов сверх утвержденных планов на соответствующий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проведение кофе-брейков, приобретение сувенирной продукции, памятных подарков в рамках конференций, семинаров, круглых столов, конкурсов, соревнований, олимпиад, в том числе международных;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оплата банковских услуг в рамках проведения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приобретение расходных материалов и оборудования в целях изготовления издательской и полиграфической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аренда лабораторий коллективного пользования и научно-экспериментальной базы сторонних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повышение квалификации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укрепление учебно-материальной базы;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покрытие расходов по питанию участников соревнований, олимпиад, в том числе международных;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организация учебного процесса по дополнительным учебным программам;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наемных работников, оказывающих платные образовательные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оплата транспортных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электронных коллекций и баз данных для пополнения библиотечных фондов;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приобретение учебных пособий, наглядных материалов для учебного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проведение обучающих тренингов, семинаров;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изготовление видеороликов, видеофильмов, аудиозаписей для учебных и научных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приобретение расходных материалов и оборудования для полигонов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136, 141, 142, 143, 144, 149, 151, 152, 153, 154, 156, 157, 159, 161, 162, 169, 324, 413, 414, 416, 419,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63 3акона Республики Казахстан "Об образовании", приказ Министра обороны Республики Казахстан от 3 ноября 2018 года № 751 "Об утверждении Правил оказания платных видов деятельности по реализации товаров (работ, услуг) военными учебными заведениями Министерства обороны Республики Казахстан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17730).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научно-экспериментальной, учебно-материальной, спортивной базы, а также конференц-залов, брифинг-залов, комнат общежитий, актовых залов и аудиторий по их функциональному предназначению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специалистов, военной подготовке граждан по программам офицеров запаса и сержантов запаса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 оборонных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учебных сборов для студентов военных кафедр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военного имущества военным кафедрам на платной основе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военными, специальными учебными заведениями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грантового финансирования направляются на расходы, непосредственно связанные с проведением научных исследований по научным и (или) научно-техническим проектам, утвержденным решением национального научного совета (далее – ННС).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расходам относятся затраты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оплату труда - система отношений, связанных с обеспечением работодателем обязательной выплаты научным работникам и лицам, осуществляющим финансово-экономическое и юридическое сопровождение, вознаграждения за их труд в соответствии с Трудовым кодексом и иными нормативными правовыми актами Республики Казахстан, а также соглашениями, трудовым, коллективным договорами и актами работодателя;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служебные командировки - командировки, связанные с реализацией научного и (или) научно-технического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прочие услуги и работы – услуги научных лабораторий коллективного пользования, иных лабораторий, прочих организаций, субъектов предпринимательства, необходимые для выполнения исследований, в том числе организационные взносы для участия в конференциях, семинарах, симпозиумах.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и работы, включающие выполнение научно-исследовательских работ (аутсорсинг), предоставляются с указанием исполнителей работ и расшифровкой по видам, объемам, ожидаемым результатам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материалов – приобретение расходных материалов для выполнения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оборудования и (или) программного обеспечения (для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научно-организационное сопровождение – расходы на публикации, патентование и приобретение аналитических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аренду помещений – расходы, связанные с арендой помещений, используемых для выполнения научных исследований и научно-организационного сопровождения по проекту;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аренду оборудования и техники – расходы, связанные с арендой оборудования и техники, используемых в выполнении научных исследований по проекту;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эксплуатационные расходы оборудования и техники – расходы, связанные с использованием оборудования и техники для выполнения исследований, в том числе связанные с их пуско-наладкой и содержанием;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налоги и другие обязательные платежи в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(111,112, 114,116,121,122, 124,131, 135, 136,139,144,149, 153, 154, 156,159, 161, 162, 169, 414, 416, 419).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программно-целевого финансирования направляются на расходы, непосредственно связанные с проведением научных исследований по научным и (или) научно-техническим программам, утвержденным решением ННС.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расходам относятся затраты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оплату труда – система отношений, связанных с обеспечением работодателем обязательной выплаты научным работникам и лицам, осуществляющим финансово-экономическое и юридическое сопровождение, вознаграждения за их труд в соответствии с Трудовым кодексом и иными нормативными правовыми актами Республики Казахстан, а также соглашениями, трудовым, коллективным договорами и актами работодателя;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служебные командировки – командировки, связанные с реализацией научной и (или) научно-технической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прочие услуги и работы – услуги научных лабораторий коллективного пользования, иных лабораторий, прочих организаций, субъектов предпринимательства, необходимые для выполнения исследований, в том числе организационные взносы для участия в конференциях. Прочие услуги и работы, включающие выполнение научно-исследовательских работ (аутсорсинг), предоставляются с указанием исполнителей работ и расшифровкой по видам, объемам, ожидаемым результатам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материалов – приобретение расходных материалов для выполнения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оборудования и (или) программного обеспечения (для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научно-организационное сопровождение – расходы на публикации, патентование и приобретение аналитических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аренду помещений – расходы, связанные с арендой помещений, используемых для выполнения научных исследований и научно-организационного сопровождения по программе;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аренду оборудования и техники – расходы, связанные с арендой оборудования и техники, используемых в выполнении научных исследований по программе;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эксплуатационные расходы оборудования и техники – расходы, связанные с использованием оборудования и техники для выполнения исследований, в том числе связанные с их пуско-наладкой и содержанием;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налоги и другие обязательные платежи в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(111,112,113,114, 116,121,122,124, 131, 135, 136,139,144,149, 153, 154, 156,159, 161, 162, 169,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63 3акона Республики Казахстан "Об образовании", приказ Председателя комитета национальной безопасности Республики Казахстан от 13 декабря 2018 года №101/қе "Об утверждении Правил оказания платных видов деятельности по реализации товаров (работ, услуг) военными, специальными учебными заведениями органов национальной безопасности Республики Казахстан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17938).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дополнительных образовательных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расходных материалов, мебели, инвентаря;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оборудования и программного обеспечения, включая их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приобретение литературы, учебных изданий, наглядных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укрепление учебно-материальной базы;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оплату труда внештатных специалистов, привлекаемых для реализации дополнительных образовательных программ, организации профессионального образования, разработки и реализации учебно-методической литературы, издательской и (или) полиграфической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издание учебных, научных и методических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повышение квалификации стажировки сотрудников, военнослужащих и работников учебных заведений органов национальной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проведение конференций, семинаров, круглых столов, спортивных соревнований, обучающих тренингов, олимпиад, юбилейных мероприятий, включая организацию питания и культурно-досуговых мероприятий, приобретение информационных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 электронных информационных ресурсов или права пользования 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организацию учебного процесса по дополнительным образовательным программам;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аренда помещений, оборудования и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приобретение сувенирной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изготовление видеороликов, видеофильмов, аудиозаписей для учебных и научных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текущий ремонт зданий и сооружений, обеспечивающих образовательную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приобретение транспортных средств, а также товаров и услуг по их обслуживанию;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командировки, связанные с реализацией дополнительных образовательных программ, разработкой и реализацией учебно-методической литературы, издательской и (или) полиграфической продукции в пределах норм возмещения командировочных расходов, установленных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оплата услуг связи, рекламных и транспортных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оплата банковских услуг в рамках реализации дополнительных образовательных программ, разработки и реализации учебно-методической литературы, издательской и (или) полиграфической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услуг по организации и проведению кофе-брейков в рамках реализации дополнительных образовательных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оплата услуг специалистов (в том числе из числа кадрового состава учебных заведений органов национальной безопасности), привлекаемых для оказания платных образовательных услуг в рамках дополнительных образовательных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(116, 131, 135, 136, 144, 149, 151, 152,153, 154, 157, 158, 159, 161, 162, 169, 413,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учебно-методической литературы, издательской и (или) полиграфической продукции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военным и специальными учебными заведениями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дополнительных образовательных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 материальной базы учреждений образования;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текущий ремонт организаций образования, учебных корпусов и общежитий;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устройство спортивных площадок;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оздоровительные мероприятия;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организация учебного процесса по дополнительным учебным программам;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на мероприятия, связанные с организацией кружков и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оплата труда работников, оказывающих платные образовательные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установление доплат, надбавок, премий и других выплат стимулирующего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приобретение 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приобретение оборудования, инвентаря (в том числе мягкого) и обмундирования;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реконструкция и капитальный ремонт зданий и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расходы, связанные с эксплуатацией и ремонтом двигателей;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командировочные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136, 141, 144, 149, 151, 152, 153, 159, 161, 162, 169, 413, 414, 416, 419,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 статьи 63 3акона Республики Казахстан "Об образовании", приказ Министра внутренних дел Республики Казахстан от 24 декабря 2018 года № 762 "Об утверждении Правил оказания платных видов деятельности по реализации товаров (работ, услуг) военным и специальными учебными заведениями Министерства внутренних дел Республики Казахстан и расходования ими денег от реализации товаров (работ, услуг)" (зарегистрированный в Реестре государственной регистрации нормативных правовых актов под № 18028).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(или) реализация учебно-методической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заработная плата – вознаграждение за труд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научные командировки – командировки, связанные с проведением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услуги сторонних организаций -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материалов – приобретение расходных материалов для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оборудования и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научно-организационное сопровождение – расходы на публикации, патентование и приобретение аналитических материалов, а также иные услуги по сопровождению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аренда оборудования и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эксплуатационные расходы оборудования и техники, используемых для реализации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144, 149, 153, 154, 156, 159, 161, 162, 169,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Академией правоохранительных органов при Генеральной прокуратуре Республики Казахстан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дополнительных образовательных программ (повышение квалификации специалистов)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 материальной базы;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повышение квалификации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обучающих тренингов, семинаров;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расходных материалов, оборудования и программного обеспечения для проведения научных исследований и других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подготовка публикаций и опубликование результатов научных исследований в других изданиях;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корректура научных трудов, учебных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помещений, оборудования и техники для проведения исследований и сопутствующих им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эксплуатационные расходы на содержание оборудования и техники, используемых для реализации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 видеороликов, видеофильмов, фонограмм;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приобретение абонементов стороннего пользователя, в том числе для использования отечественных и зарубежных электронных баз данных (ресурсов);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проведение кофе-брейков, приобретение сувенирной продукции, памятных подарков в рамках конференций, семинаров, круглых столов, конкурсов, соревнований, в том числе международных;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оплата труда специалистов, привлекаемых для реализации платных услуг 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командировки, связанные с проведением исследований, участием в научных конференциях, семинарах, выставках, в том числе международных, в пределах норм возмещения командировочных расходов, установленных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приобретение переводческих услуг иностранной корреспонденции и научной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хозяйственные расходы (оплата услуг связи, оплата транспортных услуг, оплата коммунальных услуг, приобретение предметов и материалов для текущих целей государственного архива)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116, 121, 122, 124, 131, 135, 136, 149, 151, 152, 153, 154, 157, 158, 159, 161, 162, 169,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63 3акона Республики Казахстан "Об образовании", приказ Генерального Прокурора Республики Казахстан от 10 декабря 2018 года № 135 "Об утверждении Правил оказания платных видов деятельности по реализации товаров (работ, услуг) Академией правоохранительных органов при Генеральной прокуратуре Республики Казахстан и расходования ею денег от реализации товаров (работ, услуг)" (зарегистрированный в Реестре государственной регистрации нормативных правовых актов под № 17918).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(или) реализация учебно-методической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архивами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платных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оплата за коммунальные услуги, ремонт оргтехники и компьютеров, текущий ремонт здания, ремонт служебных автомобилей, приобретение предметов и материалов для текущих целей);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учебных пособий, наглядных материалов для проведения обучения по заказам (заявкам) физических и юридических лиц, аренда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архивных документов у физических 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издание сборников учебно-методических документов по архивной отрасли, сборников архивных документов, справочников и других публикаций по архивному делу;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реставрация, консервация, переплет архивных дел и документов, изготовление архивных картонных коробок;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расходы, связанные с участием в научных, отраслевых конкурсах, в том числе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116, 121, 122, 124, 144, 149, 151, 152, 153, 158, 159, 169, 413,414,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статьи 17 Закона Республики Казахстан "О Национальном архивном фонде и архивах", приказ Министра культуры и спорта Республики Казахстан от 26 сентября 2018 года № 275 "Об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17446).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консервация, переплет архивных дел и документов, изготовление архивных коробок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страховых копий, восстановление текста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 заказам (заявкам) физических и юридических лиц архивных документов в электронную форму, за исключением архивных документов, указанных в пункте 1 статьи 15-1 Закона Республики Казахстан "О Национальном архивном фонде и архивах"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 заказам (заявкам) физических и юридических лиц документальных выставок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по заказам (заявкам) физических и юридических лиц информации генеалогического и тематического характеров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перечней документов с указанием сроков хранения, номенклатур дел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реализация методической литературы, сборников архивных документов, учебной и других публикаций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Депозитарное хранение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органов внутренних дел Республики Казахстан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медицинских изделий, расходных материалов в соответствии с клиническими протоколами и перечнями лекарственных средств и медицинских изделий в рамках ГОБМП и (или) в системе ОСМС, закупаемых у единого дистрибьютора на соответствующий год, также аптечек, специализированных лечебных продуктов;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 в соответствии с постановлением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переподготовку кадров согласно Трудовому кодексу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оплата коммунальных услуг: отопление, электроэнергия, горячая и холодная 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 согласно подпункту 44) статьи 1 Закона Республики Казахстан "Об информатизации", командировочные расходы, проведение текущего ремонта, аренда помещения, приобретение (обеспечение) канцелярских и хозяйственных товаров, горюче-смазочных материалов, прочих товаров и услуг, включая обслуживание информационных систем, сервисное обслуживание медицинской техники, оплата банковских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ОСМС, в соответствии с Правилами формирования тарифов на медицинские услуги, оказываемые в рамках ГОБМП и (или) в системе ОСМС утвержденным приказом от 21 декабря 2020 года № ҚР ДСМ-309/2020 "Об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Реестре государственной регистрации нормативных правовых актов под № 21858);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установление дифференцированной доплаты работникам государственных учреждений органов внутренних дел в соответствии с Правилами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утвержденным приказом Министра здравоохранения Республики Казахстан от 15 декабря 2020 года № ҚР ДСМ-278/2020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21824)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(112, 116, 121, 122, 124, 136, 141, 142, 144, 149, 151, 152, 153, 154, 158, 159, 161, 165, 169, 414, 419)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70 Закона Республики Казахстан "О правоохранительной службе", приказ Министра внутренних дел Республики Казахстан от 28 октября 2019 года № 931 "Об утверждении Правил оказания платных видов деятельности по реализации услуг государственными учреждениями органов внутренних дел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услуг" (зарегистрированный в Реестре государственной регистрации нормативных правовых актов под № 19519).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военно-медицинскими подразделениями Службы государственной охраны Республики Казахстан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медицинской помощи в рамках ГОБМП и в системе ОСМС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медицинских изделий и расходных материалов в соответствии с клиническими протоколами и Казахстанским национальным лекарственным формуляром;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переподготовка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оплата коммунальных услуг: отопление, электроэнергия, горячая и холодная 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интернет, командировочные расходы, проведение текущего ремонта, аренда помещения, приобретение (обеспечение) канцелярских, хозяйственных и горюче-смазочных товаров, прочих товаров и услуг, сервисное обслуживание, оплата банковских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(141, 142, 144, 149, 151, 152, 154, 158, 159, 161, 165, 169,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83 Закона Республики Казахстан "О специальных государственных органах Республики Казахстан", приказ Начальника Службы государственной охраны Республики Казахстан от 2 октября 2019 года № 11-240 дсп "Об утверждении Правил оказания платных видов деятельности по реализации услуг государственными учреждениями Службы государственной охраны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услуг" (зарегистрирован в Реестре государственной регистрации нормативных правовых актов под № 19525).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Вооруженных Сил, специализирующимися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Вооруженных Сил, специализирующимися в сфере оказания медицинской помощи в рамках гарантированного объема бесплатной медицинской помощи  и в системе обязательного социального медицинского страхования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медицинских изделий, расходных материалов в соответствии с клиническими протоколами и перечнями лекарственных средств и медицинских изделий в рамках ГОБМП и (или) в системе ОСМС, закупаемых у единого дистрибьютора на соответствующий год, также аптечек, специализированных лечебных продуктов;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 в соответствии с постановлением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переподготовку кадров согласно Трудовому кодексу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коммунальных услуг: отопление, электроэнергия, горячая и холодная 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 согласно подпункту 44) статьи 1 Закона Республики Казахстан "Об информатизации", командировочные расходы, проведение текущего ремонта, аренда помещения, приобретение (обеспечение) канцелярских и хозяйственных товаров, горюче-смазочных материалов, прочих товаров и услуг, включая обслуживание информационных систем, сервисное обслуживание медицинской техники, оплата банковских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ОСМС, в соответствии с Правилами формирования тарифов на медицинские услуги, оказываемые в рамках ГОБМП и (или) в системе ОСМС, утвержденным приказом от 21 декабря 2020 года № ҚР ДСМ - 309/2020 "Об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21858);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установление дифференцированной доплаты личному составу военно-медицинского учреждения в соответствии с Правилами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 от 15 декабря 2020 года № ҚР ДСМ-278/2020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21824);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неустойки, начисленной в соответствии с условиями договора закупа услуг в рамках ГОБМП и в системе ОСМС, производится за счет денег, полученных военно-медицинскими учреждениями от оказания платных видов медицинских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(112, 116, 121, 122, 124, 141, 142, 144, 149, 151, 152, 158, 159, 161, 165, 169, 414).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2-1 статьи 24 Закона Республики Казахстан "Об обороне и Вооруженных Силах Республики Казахстан", приказ Министра обороны Республики Казахстан от 30 октября 2019 года № 871 "Об утверждении Правил оказания платных видов деятельности по реализации услуг государственными учреждениями Вооруженных Сил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услуг", (зарегистрированный в Реестре государственной регистрации нормативных правовых актов под № 19541).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военно-медицинскими подразделениями органов национальной безопасности Республики Казахстан, специализирующимися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медицинской помощи в рамках ГОБМП и в системе ОСМС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изделий медицинского назначения и расходных материалов;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переподготовка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оплата коммунальных услуг: отопление, электроэнергия, горячая и холодная 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интернет, командировочные расходы, проведение текущего ремонта, аренда помещения, приобретение (обеспечение) канцелярских, хозяйственных и горюче-смазочных товаров, прочих товаров и услуг, сервисное обслуживание, оплата банковских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(141, 142, 144, 149, 151, 152, 154, 158, 159, 161, 165, 414).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статьи 23 Закона Республики Казахстан "Об органах национальной безопасности Республики Казахстан", приказ временно исполняющего обязанности от 11 октября 2019 года № 83/ДСП "Об утверждении Правил оказания платных видов деятельности по реализации услуг государственными учреждениями Комитета национальной безопасности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услуг" (зарегистрированный в Реестре государственной регистрации нормативных правовых актов под № 19530).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военным и специальными учебными заведениями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дополнительных образовательных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 материальной базы учреждений образования;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текущий ремонт организаций образования, учебных корпусов и общежитий;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устройство спортивных площадок;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оздоровительные мероприятия;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организация учебного процесса по дополнительным учебным программам;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на мероприятия, связанные с организацией кружков и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оплата труда работников, оказывающих платные образовательные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установление доплат, надбавок, премий и других выплат стимулирующего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приобретение 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приобретение оборудования, инвентаря (в том числе мягкого) и обмундирования;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реконструкция и капитальный ремонт зданий и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расходы, связанные с эксплуатацией и ремонтом двигателей;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командировочные расходы.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136, 141, 144, 149, 151, 152, 153, 159, 161, 162, 169, 413, 414, 416, 419,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63 3акона Республики Казахстан "Об образовании", приказ Министра внутренних дел Республики Казахстан от 24 декабря 2018 года № 762 "Об утверждении Правил оказания платных видов деятельности по реализации товаров (работ, услуг) военным и специальными учебными заведениями Министерства внутренних дел Республики Казахстан и расходования ими денег от реализации товаров (работ, услуг)" (зарегистрированный в Реестре государственной регистрации нормативных правовых актов под № 18028).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(или) реализация учебно-методической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заработная плата – вознаграждение за труд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научные командировки, командировки, связанные с проведением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услуги сторонних организаций -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материалов – приобретение расходных материалов для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оборудования и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научно-организационное сопровождение – расходы на публикации, патентование и приобретение аналитических материалов, а также иные услуги по сопровождению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аренда оборудования и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эксплуатационные расходы оборудования и техники, используемых для реализации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144, 149, 153, 154, 156, 159, 161, 162, 169,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Республиканским государственным учреждением "Академией правосудия при Верховном Суде Республики Казахстан"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дополнительных образовательных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учебно-материальной базы;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профессорско-преподавательского состава, специалистов и сотрудников, участвующих в реализации платных услуг 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профессорско-преподавательского состава и специалистов/сотрудников;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проведение обучающих тренингов, семинаров, конференций и круглых столов;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расходных материалов, оборудования и программного обеспечения для проведения научных исследований, и других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публикация результатов научных исследований, в том числе редактирование научных трудов, учебных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помещений, оборудования и техники для проведения обучения, исследований и сопутствующих им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проведение кофе-брейков, приобретение сувенирной продукции, памятных подарков в рамках конференций, семинаров, круглых столов, конкурсов, турниров, соревнований;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командировки, связанные с проведением исследований, участием в научных конференциях, семинарах, выставках и других мероприятиях в пределах норм возмещения командировочных расходов, установленных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приобретение переводческих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дополнительные хозяйственные расходы, связанные с оказанием платных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установление надбавок и доплат, премирование работников, оказание социальной и материальной помощи работникам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149, 151, 152, 154, 157, 159, 161, 162, 169,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63 3акона Республики Казахстан "Об образовании",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марта 2020 года № 11 "Об утверждении Правил оказания платных видов деятельности по реализации товаров (работ, услуг) Академией правосудия при Верховном Суде Республики Казахстан и расходования ею денег от реализации товаров (работ, услуг)". (зарегистрирован в Реестре государственной регистрации нормативных правовых актов под № 20107).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послевузовских образовательных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различных мероприятий: семинаров, совещаний, конференций, спортивных соревнований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(или) реализация учебно-методической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мониторинга и оценки мелиоративного состояния орошаемых земель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Услуги по проведению мониторинга и оценки мелиоративного состояния орошаемых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полевых почвенно-мелиоративных, лабораторных и гидрогеологических изыскательских работ;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транспортных средств, офисной техники, полевых приборов, лабораторного оборудования и механизмов для оснащения материально-технической базы республиканского государственного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приобретение товарно-материальных ценностей: горюче-смазочных материалов, химических реактивов, запасных частей, средств связи, специальных средств защиты для обеспечения охраны труда, пожарной безопасности и гигиены;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услуг связи, банковских услуг, коммунальных услуг, услуг по техническому осмотру, обязательному страхованию гражданско-правовой ответственности владельцев транспортных средств, проверке специализированных оборудований;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оплату труда внештатных сезонных работников, привлекаемых республиканским государственным учреждением для проведения полевых почвенно-мелиоративных и гидрогеологических изыскательских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 и внедрение специального программного обеспечения автоматической обработки данных результатов в области мониторинга и мелиорации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ремонт зданий, сооружений и объектов, связанных с функционированием республиканского государственного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командировочные расходы работников республиканского государственного учреждения, в том числе за пределы Республики Казахстан, в пределах норм возмещения командировочных расходов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поощрение работников республиканского государственного учреждения за трудовые показатели;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обучение, повышение квалификации или переподготовку работников республиканского государственного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издание научных, методических материалов и официальных бюллетеней.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123, 124, 131, 135, 142, 144, 149, 151, 152, 156, 158, 159, 161, 162, 169, 413, 414, 416, 421, 429, 431).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40-1) пункта 1 статьи 6 Закона Республики Казахстан "О государственном регулировании развития агропромышленного комплекса и сельских территорий", приказ Министра сельского хозяйства Республики Казахстан от 19 февраля 2020 года № 60 "Об утверждении Правил оказания платных видов услуг республиканским государственным учреждением при проведении мониторинга и оценки мелиоративного состояния орошаемых земель" (зарегистрирован в Реестре государственной регистрации нормативных правовых актов под № 20057).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 учреждением Вооруженных Сил Республики Казахстан, специализирующимся в области аэропортовской деятельности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 платной основе услуг по взлету и посадке воздушных судов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строительных материалов для ремонта аэродромов;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техники средств наземного обеспечения полетов и радиотехнического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услуги по ремонту аэродромной техники и радиотехнического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товарно-материальных ценностей для аэродрома;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услуги по содержанию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оплата труда специалистов, привлекаемых для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проведение обучающих семинаров, тренингов, конференций, а также повышение квалификации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оплату банковских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оплата командировочных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представительские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141, 144, 149, 157, 159, 161, 165, 169, 414,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24 Закона Республики Казахстан "Об обороне и Вооруженных Силах Республики Казахстан", приказ Министра обороны Республики Казахстан от 21 апреля 2023 года № 366 "Об утверждении Правил оказания услуг государственным учреждением Вооруженных Сил Республики Казахстан, специализирующимся в области аэропортовской деятельности, и использования денег от реализации таких услуг" (зарегистрированный в Реестре государственной регистрации нормативных правовых актов под № 32353).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культурно-досуговыми учреждениями Министерства обороны Республики Казахстан в сфере культуры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видео съемок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организацию и проведение мероприятий военно-патриотического характера с привлечением допризывной молодежи;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памятных сувенирных продукции, грамот победителям и участникам военно-патриотических и спортивных мероприятий (военно-спортивных и спортивных соревнований и сборов, творческих и интеллектуальных конкурсов и фестивалей, форумов);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питанию, бытового и культурного обслуживания делегаций – участников и сопровождающих лиц республиканских военно-патриотических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и пошив формы одежды для личного состава Национального военно-патриотического центра и участников республиканских военно-патриотических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обустройство помещений для занятий и проведения военно-патриотических и образовательных мероприятий с допризывной молодежью;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установление доплат, надбавок, премий;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оплата банковских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аренду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организацию повышения уровня квалификации личного состава, путем проведение совместной работы со специалистами Казахстана и иностранных государств;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реконструкцию и капитальный ремонт здания и сооружений, а также оплата услуг по обслуживанию здания;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командировочные расходы, в том числе заграничные;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приобретение музыкальных инструментов, звукового оборудования и расходных материалов (пластики для барабанов, палочки для барабанов, батарейки, жидкости для генератора дыма);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ремонт музыкальных инструментов, звукового оборудования и сценических костюмов;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укрепление материально - технической базы;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приобретение оборудования и инвентаря (в том числе мебели);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оплата труда специалистов, привлекаемых для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проведение обучающих семинаров, тренингов, конференций, а также повышение квалификации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хозяйственные расходы (оплата услуг связи, оплата транспортных и коммунальных услуг, приобретение предметов и материалов для текущих целей)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141, 143, 144, 149, 151, 152, 153, 156, 157, 158, 159, 161, 162, 165, 169, 413, 414, 416, 419, 421, 431).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24 Закона Республики Казахстан "Об обороне и Вооруженных Силах Республики Казахстан", приказ Министра обороны Республики Казахстан от 27 апреля 2023 года № 384 "Об утверждении Правил оказания платных видов деятельности по реализации товаров (работ, услуг) Национальным военно-патриотическим центром Вооруженных Сил Республики Казахстан и расходования им денег от реализации товаров (работ, услуг)" (зарегистрирован в Реестре государственной регистрации нормативных правовых актов под № 32375).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залов, оборудования, для проведения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творческих коллективов, артистов для проведения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Репетиторские услуги – обучение вокалу, хореографии, игре на музыкальных инструментах и творческие кружки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с физическими и юридическими лицами, не имеющими ведомственной принадлежности к Вооруженным Силам (организация и проведение концертов, торжественных мероприятий и приемов, форумов, конференций и киносъемок)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 военно-историческим музеем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на платной основе экспозиционных площадей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оборудования и инвентаря (в том числе мебели);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закуп экспонатов и музейных ценностей;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хранение и реставрация музейных ценностей;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корректура и перевод научных трудов, учебных пособий, экскурсионных текстов;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хозяйственные расходы (оплата услуг связи, коммунальных услуг, приобретение предметов и материалов для текущих и хозяйственных целей, прочие расходы на приобретение товаров, эксплуатационные расходы оборудования и техники);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помещений, транспортных средств и оборудований, приобретение учебных пособий, наглядных материалов для проведения обучения по заказам (заявкам) физических 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реконструкция и ремонт здания и сооружений, а также оплата услуг по обслуживанию здания;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командировочные расходы внутри страны и за ее пределами, связанные с проведением исследований, стажировок, участием в выставках, семинарах, научных конференциях, в том числе международных, в пределах норм возмещения командировочных расходов, установленных законодательством Республики Казахстан, а также проведение совместной работы со специалистами музеев Казахстана и иностранных государств;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проведение обучающих семинаров, тренингов, конференций, а также повышение квалификации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организация экспозиционно-выставочной деятельности в Республике Казахстан и за рубежом, а также проведение приема и организации выставок зарубежных стран;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проведение кофе-брейков, приобретение сувенирной продукции, денежное вознаграждение в рамках выставок, семинаров, конференций, в том числе международных, круглых столов, конкурсов;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банковские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оплата труда специалистов, привлекаемых для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установление доплат, надбавок, премий и других выплат стимулирующего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116, 121, 122, 124, 131, 135, 136, 144, 149, 151, 152, 153, 154, 157, 158, 159, 161, 162, 165, 169, 414, 419, 421, 431).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статьи 24 Закона Республики Казахстан "Об обороне и Вооруженных Силах Республики Казахстан", Статья 25 Закона Республики Казахстан "О культуре", приказ Министра обороны Республики Казахстан от 31 мая 2023 года № 527 "Об утверждении Правил оказания платных видов деятельности по реализации товаров (работ, услуг) Государственным военно-историческим музеем Вооруженных Сил Республики Казахстан и расходования им денег от реализации товаров (работ, услуг)" (зарегистрированный в Реестре государственной регистрации нормативных правовых актов под № 32664).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квалифицированных научных консультаций, запись интервью и телевизионных передач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осуществлению лекторской деятельности по тематике залов, выездных лекций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посещения музея с экскурсией и без, проведение выездных выставок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фото-, видеосъемки экспонатов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реконструкций, макетов, копий экспнатов, оружия и архивных документов с разрешения правообладателя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и реализации сувенирной и полиграфической продукции, копирование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научных проектов и создание музейных экспозиций по заявкам физических и юридических лиц, не имеющих ведомственной принадлежности к Вооруженным Силам, другим войскам и воинским формированиям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обучающих студий и кружков, мастерских различного профиля, музейной педагогики и квестов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