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0653" w14:textId="ee40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Ауэзова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10/189-VIII.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Ауэзова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44 774,0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51 609,2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- 6 835,2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6 835,2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6 835,2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000000"/>
          <w:sz w:val="28"/>
        </w:rPr>
        <w:t>№ 11/219-VIII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Ауэзова Жарминского района на 2024 год объемы субвенций в сумме 15 649,0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10/189-VIІI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ff0000"/>
          <w:sz w:val="28"/>
        </w:rPr>
        <w:t>№ 11/219-VIII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10/189-VIІI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10/189-VIІI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