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acfc" w14:textId="94ea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Бирликского сельского округа Жарминского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5 января 2024 года № 10/191-VIII.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2023 года №10/180-VIII "О бюджете Жарминского района на 2024-2026 годы"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Бирликского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36 415,0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33 415,0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37 073,0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04.03.2024 </w:t>
      </w:r>
      <w:r>
        <w:rPr>
          <w:rFonts w:ascii="Times New Roman"/>
          <w:b w:val="false"/>
          <w:i w:val="false"/>
          <w:color w:val="000000"/>
          <w:sz w:val="28"/>
        </w:rPr>
        <w:t>№ 11/221-VIII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Бирликского сельского округаЖарминского района на 2024 год объемы субвенций в сумме 28 354,0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10/191-VIІI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04.03.2024 </w:t>
      </w:r>
      <w:r>
        <w:rPr>
          <w:rFonts w:ascii="Times New Roman"/>
          <w:b w:val="false"/>
          <w:i w:val="false"/>
          <w:color w:val="ff0000"/>
          <w:sz w:val="28"/>
        </w:rPr>
        <w:t>№ 11/221-VIII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10/191-VIІI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10/191-VIІI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