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d0d" w14:textId="037f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Кызылагашского сельского округа Жарминского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области Абай от 5 января 2024 года № 10/201-VIII.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2023 года №10/180-VIII "О бюджете Жарминского района на 2024-2026 годы" Жарминский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Кызылагашского сельского округа Жарминского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28 799,0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29 633,3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834,3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000000"/>
          <w:sz w:val="28"/>
        </w:rPr>
        <w:t>№ 11/231-VIII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Кызылагашского сельского округаЖарминского района на 2024 год объемы субвенций в сумме 25 512,0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области Абай от 04.03.2024 </w:t>
      </w:r>
      <w:r>
        <w:rPr>
          <w:rFonts w:ascii="Times New Roman"/>
          <w:b w:val="false"/>
          <w:i w:val="false"/>
          <w:color w:val="ff0000"/>
          <w:sz w:val="28"/>
        </w:rPr>
        <w:t>№ 11/231-VIII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10/201-VIІI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Кызылагашского сельского округа Жарминского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