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9546" w14:textId="c659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05 января 2024 года № 10/198-VIІI "О бюджете Капанбулакского сельского округа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4 марта 2024 года № 11/228-VIII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Капанбулакского сельского округа Жарминского района на 2024-2026 годы" от 05 января 2024 года № 10/198-VIІI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Капанбулакского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49 004,0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3 180,0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45 824,0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49 649,2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- 645,2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645,2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645,2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11/228-VIII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10/198-VIIІ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