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8430" w14:textId="2a08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чрезвычайного положения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Кокпектинского района области Абай от 16 февраля 2024 года № 1. Утратило силу решением акима Кокпектинского района области Абай от 13 марта 2024 года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Кокпектинского района области Абай от 13.03.2024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№240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"Об установлении классификации чрезвычайных ситуаций природного и техногенного характера" (Зарегистрирован в министерстве юстиции Республики Казахстан № 32469 от 11 мая 2023 года) от 10 мая 2023года,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от 25 апреля 2015 года и на основании №2 протокола заседания районной комиссии по предупреждению и ликвидации чрезвычайных ситуаций Кокпектинского района от 16 февраля 2024 года, акимКокпектинского района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чрезвычайное положение природного характера местного масштаба на территории Кокпектинского района области Абай.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руководителем ликвидации чрезвычайной ситуации заместителя акимаКокпектинского района Марата КапаровичаТемиржанова и поручить проведение соответствующих мероприятий, вытекающих из настоящего решения.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