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d068" w14:textId="5efd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акима Кокпектинского района области Абай "Об объявлении чрезвычайной ситуации природного характера" №1 от 16 февраля 2024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Кокпектинского района области Абай от 13 марта 2024 года № 2.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и на основании протокола заседании районной комиссии по предупреждению и ликвидации чрезвычайных ситуаций Кокпектинского района №2 от 5 марта 2024 года,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Кокпекского района области Абай "Об объявлении чрезвычайной ситуации природного характера" №1 от 16 февраля 2024 года.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Кокпектинского района Марат Капаровича Темиржанова.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