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be92" w14:textId="544b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запуске пилотного проекта по оказанию государственной услуги "Возмещение затрат на обучение на дому детей с инвалидностью" в проактивной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16 февраля 2024 года № 42, Министра цифрового развития, инноваций и аэрокосмической промышленности Республики Казахстан от 16 февраля 2024 года № 75/НҚ и Министра просвещения Республики Казахстан от 16 февраля 2024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Запустить пилотный проект по оказанию государственной услуги "Возмещение затрат на обучение на дому детей с инвалидностью" в проактивной форме.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при реализации пилотного проекта по оказанию государственной услуги "Возмещение затрат на обучение на дому детей с инвалидностью" в проактивной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 пилотного проекта до окончания пилота обеспечить реализацию государственной услуги "Возмещение затрат на обучение на дому детей с инвалидностью" в проактивной форме посредством информационно-аналитической системы Smart Data Ukimet.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цифровизации и автоматизации государственных услуг Министерства труда и социальной защиты населения Республики Казахстан, Комитету государственных услуг Министерства цифрового развития, инноваций и аэрокосмической промышленности Республики Казахстан и Департаменту цифровизации и автоматизации государственных услуг Министерства просвещения Республики Казахстан довести настоящий совместный приказ до сведения местных исполнительных органов и заинтересованных подведомственных организаций.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курирующих вице-министров труда и социальной защиты населения, просвещения, цифрового развития, инноваций и аэрокосмической промышленности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после дня его первого официального опубликования и действует до 31 декабря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С. Жакупова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75/НҚ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42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взаимодействия государственных органов при реализации пилотного проекта по оказанию государственной услуги "Возмещение затрат на обучение на дому детей с инвалидностью" в проактивной форме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взаимодействия государственных органов при реализации пилотного проекта по оказанию государственной услуги "Возмещение затрат на обучение на дому детей с инвалидностью" в проактивной форме (далее – Алгоритм) определяет порядок взаимодействия министерств труда и социальной защиты населения, просвещения, цифрового развития, инноваций и аэрокосмической промышленности Республики Казахстан при реализации пилотного проекта по оказанию государственной услуги "Возмещение затрат на обучение на дому детей с инвалидностью" в проактивной форме.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Алгоритме используются следующие основные понятия и сокращения: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"Государственная база данных "Физические лица" (далее – ГБД ФЛ) – единая система регистрации и хранения информации о физических лицах Республики Казахстан, достаточный для идентификации и определения гражданского состояния;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информационная система "Е-Собес" (далее – АИС Е-Собес) – аппаратно-программный комплекс, предназначенный для автоматизации бизнес-процессов оказания социальной помощи в материальном и натуральном выражении, специальных социальных услуг, формирования, ведения и использования базы данных мероприятий, проводимых местными исполнительными органами;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физическое лицо, которому оказывается государственная услуга;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короткое текстовое сообщение (далее – SMS-сообщение) – услуга, оказываемая оператором сотовой связи, по приему и передаче информации посредством сети сотовой связи;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 мобильных граждан (далее – БМГ) – база подключенных к учетной записи портала абонентских номеров услугополучателей, предоставленных операторами сотовой связи, используемых для оказания государственных услуг посредством абонентских устройств подвижной сети и направления информационных сообщений, а также оказания проактивных государственных услуг;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автоматизированная информационная система Централизованный банк данных лиц, имеющих инвалидность (далее – АИС ЦБДИ) – аппаратно-программный комплекс, предназначенный для автоматизации бизнес-процессов по установлению инвалидности, утраты трудоспособности, разработке индивидуальной программы абилитации и реабилитации, а также для хранения и обработки данных по лицам, прошедшим освидетельствование в отделах медико-социальной экспертизы;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"Национальная образовательная база данных" (далее – ИС НОБД) – информационная система, предназначенная для сбора, обработки и анализа административных и иных данных в области образования, обеспечения информационного взаимодействия с другими объектами информатизации, в том числе по передаче данных о законных представителей ребенка,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иные термины, используемые в Алгоритме, используются в том значении, в котором они употребляются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и иных нормативных правовых актах.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Участники пилотного проекта соблюдают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а также </w:t>
      </w:r>
      <w:r>
        <w:rPr>
          <w:rFonts w:ascii="Times New Roman"/>
          <w:b w:val="false"/>
          <w:i w:val="false"/>
          <w:color w:val="000000"/>
          <w:sz w:val="28"/>
        </w:rPr>
        <w:t>Единых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при реализации государственной услуги "Возмещение затрат на обучение на дому детей с инвалидностью" в проактивной форме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 НОБД через сервис актуализации ежедневно передает в АИС Е-Собес список детей, зачисленных на индивидуальное бесплатное обучение на дому, и сведения о приказе на индивидуальное бесплатное обучение на дому с периодом обучения на дому, номера и даты заключения врачебно-консультационной комиссии.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правильность и корректность данных, внесенных в ИС НОБД, несут ответственность организации начального, основного среднего, общего среднего образования. Министерство просвещения Республики Казахстан обеспечивает неизменность данных в ИС НОБД, которые являются основанием для оказания государственной услуги "Возмещение затрат на обучение на дому детей с инвалидностью" (далее – услуга).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АИС Е-Собес осуществляет проверку списка, полученного из ИС НОБД, на наличие инвалидности в АИС ЦБДИ.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подтверждения наличия инвалидности АИС Е-Собес осуществляет проверку на наличие заявления на назначение услуги.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заявления на назначение государственной услуги данное лицо исключается из списка.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заявления АИС Е-Собес в отношении лиц, включенных в список, сформированный по результатам пункта 6 настоящего Алгоритма, на основании согласия на сбор, обработку персональных данных, полученного посредством государственного сервиса контроля доступа к персональным данным, направляет запрос в ГБД ФЛ на подтверждение родственной связи и получение следующих данных: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регистрация по постоянному месту жительства на территории Республики Казахстан ребенка и законного представителя;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жизненный статус ребенка и законного представителя;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свидетельство о рождении ребенка;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удостоверяющем личность законного представителя ребенка (проверка на актуальность).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данных по родителю в ГБД ФЛ, АИС Е-собес на основании согласия на сбор, обработку персональных данных, полученного посредством государственного сервиса контроля доступа к персональным данным, направляет запрос в ИС НОБД для получения сведений по законным представителям.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записи о смерти, пропаже без вести, недееспособности и отсутствия гражданства, регистрации на территории Республики Казахстан данное лицо исключается из списка.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законных представителей, включенных в список, сформированный по результатам пункта 7 настоящего Алгоритма, АИС Е-Собес на основании согласия на сбор, обработку персональных данных, полученного посредством государственного сервиса контроля доступа к персональным данным, производит проверку на наличие зарегистрированного абонентского номера сотовой связи в БМГ.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лицам из сформированного списка, зарегистрированным в БМГ, АИС Е-Собес на основании согласия на сбор, обработку персональных данных, полученного посредством государственного сервиса контроля доступа к персональным данным, осуществляет запрос в информационные системы банков второго уровня (далее – БВУ), которые интегрированы с информационной системой Министерства труда и социальной защиты населения Республики Казахстан (далее – ИС МТСЗН) на наличие специального банковского счета (далее – банковский счет).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банковского счета только в одном БВУ, услугополучателю отправляется SMS-сообщение,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Алгоритму, о возможности получения государственной услуги в проактивной форме и зачисления назначенной суммы на указанный банковский счет БВУ, либо возможности выбора другого банковского счета БВУ с которыми реализована интеграция с ИС МТСЗН;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наличии банковского счета в нескольких БВУ услугополучателю отправляется SMS-сообщение,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Алгоритму, о возможности получения государственной услуги в проактивной форме, и зачисления назначенной суммы на банковский счет, выбранного из предложенного списка БВУ;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отсутствии банковского счета отправляется SMS-сообщение,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Алгоритму, о возможности получения государственной услуги в проактивной форме при открытии банковского счета в отделении БВУ, с которыми реализована интеграция ИС МТСЗН.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услугополучателям, которым были направлены SMS-сообщения о возможности открытия счета в любом отделении БВУ из списка банков, с которыми реализована интеграция ИС МТСЗН, АИС Е-Собес осуществляет мониторинг сервисов БВУ по актуализации счетов и по поиску счета в режиме запроса-ответа в течение 3 рабочих дней с момента отправки SMS-сообщения.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услугополучателем был открыт банковский счет в одном из БВУ из списка банков, с которыми реализована интеграция ИС МТСЗН, АИС Е-Собес автоматически выбирает открытый банковский счет для назначения и осуществления пособия и отправляет SMS-сообщение услугополучателю, согласно приложению 1 к настоящему Алгоритму.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отсутствия ответа от услугополучателя в течение трех рабочих дней, процесс оказания услуги в проактивной форме завершается и отправляет SMS-сообщение услугополучателю,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получении от потенциальных услугополучателей согласия и выборе банковского счета, АИС Е-Собес в автоматическом режиме формирует электронную заявку с номером банковского счета указанного БВУ.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порядок и сроки оказания, связанных с оказанием государственной услуги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 утвержденным, приказом Министра труда и социальной защиты населения Республики Казахстан от 25 марта 2021 года № 84.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принятия решения о назначении пособия АИС Е-Собес уведомляет услугополучателя посредством SMS-сообщения,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 о назначении пособия.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поступлений из ИС НОБД сведений опровергающие факт обучения ребенка с инвалидностью на дому, выплата прекращается.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дому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инвалидностью" в проактивной форме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Уважаемый(ая) гражданин(ка)!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 имеете право на получение государственной услуги "Возмещение затрат на обучение на дому детей с инвалидностью". Назначенная сумма поступит на Ваш банковский счет в {payNameBankRu}.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согласии отправьте SMS на номер 1414 с текстом {код услуги} #3#1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выбора другого банка, отправьте SMS на номер 1414 с текстом {код услуги} #3#0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Ваш ответ будет принят как согласие на сбор и обработку персональных данных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 Ответ необходимо направить в течении 3 рабочих дней.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вопросам можете обратиться в Call-центр по номеру 1414. Звонок бесплатный.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дому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инвалидностью" в проактивной форме</w:t>
            </w:r>
          </w:p>
        </w:tc>
      </w:tr>
    </w:tbl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Уважаемый(ая) гражданин(ка)!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 имеете право на получение государственной услуги "Возмещение затрат на обучение на дому детей с инвалидностью". Для зачисления назначенной суммы, выберите порядковый номер банков из списка ниже: {список банков с порядковым номером}/{bankListRu}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Отправьте SMS на номер 1414 с текстом {код услуги}#3#1{порядковый номер банка}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выбора другого банка, отправьте SMS на номер 1414 с текстом {код услуги} #3#0.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Ваш ответ будет принят как согласие на сбор и обработку персональных данных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 Ответ необходимо направить в течении 3 рабочих дней.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вопросам можете обратиться в Call-центр по номеру 1414. Звонок бесплатный.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дому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инвалидностью" в проактивной форме</w:t>
            </w:r>
          </w:p>
        </w:tc>
      </w:tr>
    </w:tbl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Уважаемый(ая), гражданин(ка)!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имеете право на получение государственной услуги "Возмещение затрат на обучение на дому детей с инвалидностью". Для зачисления назначенной суммы, Вам необходимо открыть счет в любом отделении банков из списка ниже, либо воспользуйтесь нижеперечисленными ссылками: {список банков с порядковым номером}/{bankListRu}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 автоматически уведомит нас об открытии Вашего счета. Уведомление от банка ожидаем в течении 3 рабочих дней.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Ваш ответ будет принят как согласие на сбор и обработку персональных данных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вопросам можете обратиться в Call-центр по номеру 1414. Звонок бесплатный.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дому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инвалидностью" в проактивной форме</w:t>
            </w:r>
          </w:p>
        </w:tc>
      </w:tr>
    </w:tbl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Уважаемый(ая), {ФИО}!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ожидания ответа истек.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назначения выплаты по возмещению затрат на обучение на дому детей с инвалидностью Вы можете обратиться в отделение Государственной корпорации "Правительство для граждан", через портал "электронного правительства" http://egov.kz.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ближайшего отделения, можете воспользоваться Telegram Bot: https://t.me/egovkzbot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"Возмещение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дому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инвалидностью" в проактивной форме</w:t>
            </w:r>
          </w:p>
        </w:tc>
      </w:tr>
    </w:tbl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Уважаемый(ая), {ФИО}!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назначена {code_service}. Назначенная сумма поступит на Ваш банковский счет в {payNameBankRu}.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