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4766" w14:textId="d0447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условий установления стимулирующих надбавок к должностным окладам гражданских служащих коммунального государственного учреждения "Центр исследования проблем религии" акимата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29 января 2024 года № 19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1193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предприятий", акимат Жамбылской области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установления стимулирующих надбавок к должностным окладам гражданских служащих коммунального государственного учреждения "Центр исследования проблем религии" акимата Жамбылской области.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по делам религий акимата Жамбылской области" в установленном законодательством порядке обеспечить: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Жамбылской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акимата Жамбылской области после его официального опубликования.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Жамбылской области.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Жамбылской области №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"29" января 2024 года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условия установления стимулирующих надбавок к должностным окладам гражданских служащих коммунального государственного учреждения "Центр исследования проблем религии" акимата Жамбылской области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Порядок и условия установления стимулирующих надбавок к должностным окладам гражданских служащих коммунального государственного учреждения "Центр исследования проблем религии" акимата Жамбылской области (далее – Учреждение) разработаны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и определяют порядок и условия выплаты надбавок за особые условия труда (далее – порядок и условия).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подпунктом 37)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заработной платой являются вознаграждение за труд в зависимости от квалификации работника, сложности, количества, качества и условий выполняемой работы, а также выплаты компенсационного и стимулирующего характера</w:t>
      </w:r>
    </w:p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стимулирующих надбавок к должностным окладам работников Учреждения, указанных в настоящем порядке и условиях, не является основанием для невыплаты других видов поощрения работников (премии, доплаты, совмещение должностей, сверхурочные работы).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Наличие кредиторской задолженности в Учреждении не препятствует выплате стимулирующих надбавок к должностным окладам работников Учреждения.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Бюджетные средства на выплату стимулирующих надбавок к должностным окладам работников Учреждения должны предусматриваться в плане финансирования (плане развития) Учреждения на каждый финансовый год.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Источником финансирования выплаты надбавок является местный бюджет.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бюджетных программ формирует потребность в дополнительных бюджетных средствах на основании установленного размера стимулирующих надбавок и представляет заявку в уполномоченный орган по бюджетному планированию.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по бюджетному планированию представляет бюджетную заявку на рассмотрение Жамбылского областного маслихата.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соответствии с положительным решением маслихата администратор бюджетных программ представляет заявку в уполномоченный орган по исполнению бюджета.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установления стимулирующих надбавок к должностным окладам работников</w:t>
      </w:r>
    </w:p>
    <w:bookmarkEnd w:id="14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Надбавки устанавливаются приказом руководителя управления по делам религий акимата Жамбылской области (далее – Управление) в соответствии с решением комиссии по установлению стимулирующих надбавок к должностным окладам работников Учреждения (далее – комиссия). Предложение об установлении надбавок работникам вносится на рассмотрение комиссии руководителем Учреждения.</w:t>
      </w:r>
    </w:p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Предложение об установлении надбавки руководителю Учреждения на рассмотрение комиссии вносится руководителем Управления.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Решение о создании комиссии и определении секретаря комиссии принимает руководитель Управления либо лицо, исполняющее его обязанности.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Общее количество членов комиссии составляет нечетное число, но не менее трех человек.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Секретарь комиссии не является членом комиссии и не имеет права голоса при принятии комиссией решений.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комиссии принимается открытым голосованием, считается принятым, если за него проголосовало большинство от общего числа членов комиссии.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комиссии оформляется протоколом, который подписывается председателем и членами комиссии.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Установление стимулирующих надбавок к должностным окладам работников рассматривается на заседании комиссии один раз в год.</w:t>
      </w:r>
    </w:p>
    <w:bookmarkEnd w:id="21"/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Условия установления стимулирующих надбавок к должностным окладам работников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Стимулирующие надбавки к должностным окладам работников Учреждения могут быть установлены за: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реабилитационной работы с осужденными по статьям экстремизма и терроризма в уголовно-исполнительной системе;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индивидуальной реабилитационной работы с приверженцами псевдорелигиозного течения и их близкими родственниками, друзьями, поддерживающими экстремистские идеи, направленные на возбуждение религиозной розни или вражды;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информационно-разъяснительной работы с лицами, обучающимися на неофициальной основе в зарубежных духовных учебных заведениях и отучившимися, а также их родителями;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работы телефона доверия (прямой линии) по вопросам религии, оказание экстренной психологической, консультативной и правовой помощи лицам, попавшим в трудные или кризисные жизненные ситуации от деятельности деструктивных религиозных течений, обратившимся по телефону доверия;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исполнение функций сокращенных и/или временно отсутствующих работников без освобождения от выполнения основной работы;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условия труда по решению комиссии.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