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43a13" w14:textId="2343a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Ұлытау от 16 февраля 2024 года № 11/01.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7-3)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"Об образовании", акимат области Ұлытау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размер родительской платы на дошкольное воспитание и обучение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опубликования, пункт 1 настоящего постановления распространяется на правоотношения, возникшие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 Ұлытау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Әбдіғалиұлы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постановления акимата области Ұлытау от 04.04.2024 </w:t>
      </w:r>
      <w:r>
        <w:rPr>
          <w:rFonts w:ascii="Times New Roman"/>
          <w:b w:val="false"/>
          <w:i w:val="false"/>
          <w:color w:val="ff0000"/>
          <w:sz w:val="28"/>
        </w:rPr>
        <w:t>№ 20/01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01.04.2024).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дошкольных организаций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Группы с 10,5 часовых режимом пребывания, в том числе мини-центры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9 часовых режимом пребывания, в том числе мини-центры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неполным днем пребывания, классы предшкольной подготовки при общеобразовательной школе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коррекционнного типа с 10,5 часовых режимом пребывания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регионов в зоне экологического бедствия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на дошкольное воспитание и обучение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постановления акимата области Ұлытау от 04.04.2024 </w:t>
      </w:r>
      <w:r>
        <w:rPr>
          <w:rFonts w:ascii="Times New Roman"/>
          <w:b w:val="false"/>
          <w:i w:val="false"/>
          <w:color w:val="ff0000"/>
          <w:sz w:val="28"/>
        </w:rPr>
        <w:t>№ 20/01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01.04.2024).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дошкольной организации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родительской платы на одного ребенка (1-3 лет)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питание в месяц (тенге)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на одного ребенка (3-5 лет) за питание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(государственные дошкольные организации)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(частные дошкольные организации)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(государственные дошкольные организации)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(частные дошкольные организации)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(государственные дошкольные организации)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(частные дошкольные организации)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(государственные дошкольные организации)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(частные дошкольные организации)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(государственные дошкольные организации)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(частные дошкольные организации)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