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8c6a1" w14:textId="f48c6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принудительного отчуждения земельных участков и (или) иного недвижимого имущества в связи с изъятием земельных участков для государственных нужд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области Ұлытау от 15 февраля 2024 года № 16/01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Казахстана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от 1 марта 2011 года, в целях реконструкции на участке "Жезказган-Караганда" автомобильной дороги республиканского значения "Кызылорда-Павлодар-Успенка-граница РФ", акимат Жанааркинского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Начать принудительное отчуждение для государственных нужд земельных участков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Датой начала принудительного отчуждения определить дату по истечении 3 (трех) месяцев после дня официального опубликования данного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учреждения "Отдел земельных отношений Жанааркинского района", "Аппарат акима Бидаикского сельского округа", "Аппарат акима Сейфуллинского сельского округа в срок не позднее 3 (трех) календарных дней после опубликования настоящего постановления направить землепользователям письменное уведомление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о предстоящем принудительном отчуждении земельных участков для государственных нужд.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осуществления согласительных процедур обращаться в государственное учреждение "Аппарат акима Жанааркинского района", расположенное по адресу: область Ұлытау, Жанааркинский район пос. Жанаарка, проспект Тәуелсіздік 5/1.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акима Жанааркинского района" обеспечить в установленном законодательством порядке регистрацию в органах юстиции, официальное опубликование данного постановление в течении 3 (трех) рабочих дней с момента принятия настоящего постановления и принять иные необходимые меры по его исполнению.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"Отдел земельных отношений Жанааркинского района" совместно со всеми уполномоченными государственными органами принять необходимые меры, вытекающие из настоящего постановления в соответствии с действующим законодательством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района А.К Абдигожину.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К.Кожукаев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собственника 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земельного участка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Угодья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Бауыржан Нажитович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район,Бидаикский с.о.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7,1615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Бодыков Дюсенбай Жалгауович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район,Бидаикский с.о.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12,4219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КУ*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Бауыржан Нажитович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район,Бидаикский с.о.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20,8892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КУ*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Култанов Темирхан Култанович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район,Бидаикский с.о.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13,2833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 Ханислам Жумажанович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район,Бидаикский с.о.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КУ*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Жунусбеков Жубаныш Бейбитович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район,Бидаикский с.о.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Шагиров Меиржан Киякович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район,Бидаикский с.о.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10,2508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КУ*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Тусупов Досым Кудайбергенович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район,Бидаикский с.о.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6,8401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КУ*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Рсалдин Ханислам Жумажанович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район,Бидаикский с.о.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КУ*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Баязитова Шаис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25-104-014-265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район,Бидаикский с.о.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65,4548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Пастбища-42,1714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КУ*-23,2834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Рахимбергенов Балтабай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25-104-014-286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район,Бидаикский с.о.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49,9582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Пастбища-18,8182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 КУ-31,1400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Куанышбеков Наурызбай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25-104-030-393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район,Сейфуллинский с.о.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11,3419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*КУ-коренное улучшение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