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6854" w14:textId="b606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города Талдыкорган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12 января 2024 года № 15-90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4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Еркинского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262 422 тысячи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65 000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197 422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262 422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Отенайского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172 039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82 000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90 039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172 039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активов0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"12"января 2024 года №15-90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"12" января 2024 года №15-90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Талдыкорганского городского маслихата от "12" января 2024 года №15-90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"12" января 2024 года №15-90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Талдыкорганского городского маслихата от "12" января 2024 года №15-90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Талдыкорганского городского маслихата от "12" января 2024 года №15-90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2026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