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9dc1" w14:textId="5469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транспорта Республики Казахстан от 10 октября 2023 года № 19 "Об утверждении положений республиканского государственного учреждения "Комитет железнодорожного и водного транспорта Министерства транспорта Республики Казахстан", республиканского государственного учреждения "Комитет автомобильного транспорта и транспортного контроля Министерства транспорта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3 апреля 2024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Республики Казахстан от 10 октября 2023 года № 19 "Об утверждении положений республиканского государственного учреждения "Комитет железнодорожного и водного транспорта Министерства транспорта Республики Казахстан", республиканского государственного учреждения "Комитет автомобильного транспорта и транспортного контроля Министерства транспорта Республики Казахстан" и его территориальных органов"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железнодорожного и водного транспорта Министерства транспорта Республики Казахстан", утвержденного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Перечнем территориальных органов, находящихся в ведении республиканского государственного учреждения "Комитет железнодорожного и водного транспорта Министерства транспорта Республики Казахстан"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территориальных органов, находящихся в ведении республиканского государственного учреждения "Комитет железнодорожного и водного транспорта Министерства транспорта Республики Казахстан"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"Морская администрация портов Республики Казахстан" Комитета железнодорожного и водного транспорта Министерства транспорта Республики Казахстан".";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автомобильного транспорта и транспортного контроля Министерства транспорта Республики Казахстан", утвержденного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республиканского государственного учреждения "Комитет автомобильного транспорта и транспортного контроля Министерства транспорта Республики Казахстан":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"Морская администрация портов Республики Казахстан" Комитета автомобильного транспорта и транспортного контроля Министерства транспорта Республики Казахстан", утвержденного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Морская администрация портов Республики Казахстан Комитета железнодорожного и водного транспорта Министерства транспорта Республики Казахстан (далее – МАП) является территориальным подразделением Комитета железнодорожного и водного транспорта Министерства транспорта Республики Казахстан (далее – Комитет), осуществляющим контрольно-надзорные и реализационные функции в области эксплуатации морских судов на акватории морских портов.";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МАП: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Көлік министрлiгi Теміржол және су көлігі комитетiнің "Қазақстан Республикасы порттарының теңіз әкімшілігі" республикалық мемлекеттiк мекемесi;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"Морская администрация портов Республики Казахстан" Комитета железнодорожного и водного транспорта Министерства транспорта Республики Казахстан".".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железнодорожного и водного транспорта Министерства транспорта Республики Казахстан в установленном законодательством порядке обеспечить: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транспорта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