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7229" w14:textId="b4d7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Республики Казахстан от 29 сентября 2023 года № 17 "Об утверждении Положений республиканских государственных учреждений "Комитет гражданской авиации Министерства транспорта Республики Казахстан" и "Межрегиональная инспекция по безопасности полетов" Комитета гражданской авиации Министерства транспорта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9 апреля 2024 года № 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Республики Казахстан от 29 сентября 2023 года № 17 "Об утверждении Положений республиканских государственных учреждений "Комитет гражданской авиации Министерства транспорта Республики Казахстан" и "Межрегиональная инспекция по безопасности полетов" Комитета гражданской авиации Министерства транспорта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республиканского государственного учреждения "Комитет гражданской авиации Министерства транспорта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гражданской авиации Министерства транспорта Республики Казахстан", утвержденном указанном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территориальных органов, находящихся в ведении республиканского государственного учреждения "Комитет гражданской авиации Министерства транспорта Республики Казахстан"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"Межрегиональная инспекция по безопасности полетов" Комитета гражданской авиации Министерства транспорта Республики Казахстан"."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исключить.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транспорта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транспорта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Аблалиев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