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a9d1" w14:textId="12aa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в области проектного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апреля 2024 года № 213/НҚ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государственного управления в Республике Казахстан до 2030 года, утвержденной постановлением Правительства Республики Казахстан от 8 июля 2021 года № 470,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в области проектного управления "Сведения по росту сертифицированных государственных служащих в проектном управлении",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проектного управления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_________________М. Турлубаев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 № 213/НҚ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"Сведения по росту сертифицированных государственных служащих в проектном управлении"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проектного управления.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https://www.gov.kz/memleket/entities/mdai/activities/34276?lang=ru.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Рост сертифицированных государственных служащих в проектном управлении.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РСГСПУ-1.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202_ год.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Академия государственного управления при Президенте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ежегодно не позднее 10 февраля года, следующего за отчетным периодом.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сертифицированных государственных служащих в проектном управлении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текущий 20__год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истекший 20__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______________________________________________________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_______________________________________ </w:t>
      </w:r>
    </w:p>
    <w:bookmarkEnd w:id="22"/>
    <w:p>
      <w:pPr>
        <w:spacing w:after="0"/>
        <w:ind w:left="0"/>
        <w:jc w:val="both"/>
      </w:pPr>
      <w:bookmarkStart w:name="z31" w:id="23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 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фамилия, имя и отчество (при его наличии) подпись, телефон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или лицо, исполняющее его обязанности </w:t>
      </w:r>
    </w:p>
    <w:bookmarkEnd w:id="24"/>
    <w:p>
      <w:pPr>
        <w:spacing w:after="0"/>
        <w:ind w:left="0"/>
        <w:jc w:val="both"/>
      </w:pPr>
      <w:bookmarkStart w:name="z33" w:id="2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фамилия, имя и отчество (при его наличии) подпись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проектного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"Сведения по росту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проектном управлении"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проектного управления "Сведения по росту сертифицированных государственных служащих в проектном управлении"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"Рост сертифицированных государственных служащих в проектном управлении" (далее – Форма).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Академией государственного управления при Президенте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курирующим заместителем первого руководителя структурного подразделения, либо лицом, исполняющим его обязанности, с указанием его фамилии и инициалов.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10 февраля года, следующего за отчетным периодом.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следующим образом: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сертифицированных государственных служащих в проектном управлении за текущий 20__год;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сертифицированных государственных служащих в проектном управлении за истекший 20__ год.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