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74b5" w14:textId="7517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"Об объявлении чрезвычайной ситуации природного характера местного масштаба на территории города Балхаш"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 Карагандинской области от 29 марта 2024 года № 2-р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№1 от 08 июня 2023 года "Об объявлении чрезвычайной ситуации природного характера местного масштаба на территории города Балхаш" (опубликовано в эталонном контрольном банке нормативных правовых актов Республики Казахстан № 182732 от 12 июня 2023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