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1393" w14:textId="10d1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городского маслихата от 22 декабря 2023 года № 10/80 "О бюджете посҰлков Гулшат и Саяк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29 марта 2024 года № 12/99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от 22 декабря 2023 года №10/80 "О бюджете поселков Гулшат и Саяк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Саяк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171 789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65 126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2 637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104 026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216 715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- 44 926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44 926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44 926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№12/99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№10/80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