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ee3a9" w14:textId="5fee3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Аральского районного маслихата Кызылординской области от 26 декабря 2023 года № 145 "О бюджете поселка Саксаульск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Аральского районного маслихата Кызылординской области от 11 апреля 2024 года № 192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Аральский районный маслихат Кызылординской области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Аральского районного маслихата Кызылординской области от 26 декабря 2023 года № 145 "О бюджете поселка Саксаульск на 2024-2026 годы"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поселка Саксаульск на 2024-2026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2024 год в следующих объемах: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153 008 тысяч тенге;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поступление – 45 572 тысяч тенге;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поступление – 0;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капитала– 4 468 тысяч тенге;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–102 968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181 716,7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государства-0;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- 28708,7 тысяч тенге;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– 28708,7 тысяч тенге 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- 0;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28708,7 тысяч тенге.".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новый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 и подлежит официальному опубликованию.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Аральского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решению Аральского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"11" декабря 2023 года № 192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декабря 2023 года № 145</w:t>
            </w:r>
          </w:p>
        </w:tc>
      </w:tr>
    </w:tbl>
    <w:bookmarkStart w:name="z30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Саксаульск на 2024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рекламы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имущества,закрепленного за государственными учереждениями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имущества,закрепленного за государственными учереждениями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181 716,7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93 625,7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93 625,7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91 825,7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-28 708,7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28 708,7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28 708,7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28 708,7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28 708,7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