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be39" w14:textId="bd9b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Кызылординской области от 22 декабря 2023 года № 171 "О бюджете сельского округа Шакен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марта 2024 года № 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Шакен на 2024-2026 годы"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123985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119077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124246,6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261,6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261,6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приложениями 6, 7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Шакен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Организациявэкстренныхслучаяхдоставкитяжелобольныхлюдейдоближайшейорганизацииздравоохранения, оказывающейврачебнуюпомощь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Шакен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Шакенского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села Шакен (строительство центрального парка)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Шакенского сельского округа на 2024 год за счет средств республиканского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акимаШакенского сельского округа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Шакенскому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специалистам опреснительной установки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Шакенского сельского округа в 2023 году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Шакенского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