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7aa3" w14:textId="96d7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Жалагашскому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18 апреля 2024 года № 18-1.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Жалагашский районный маслихат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населения на сбор, транспортировку, сортировку и захоронение твердых бытовых отходов по Жалагашскому району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Жалагашского районного маслихата от 17 августа 2023 года № 5-2 "Об утверждении тарифов для населения на сбор, транспортировку, сортировку и захоронение твердых бытовых отходов по Жалагашскому району".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2024 года №18-1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Жалагашскому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добавленную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1605,16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- кубический метр.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