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1505" w14:textId="4e81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Кейден Жанакорганского района Кызылординской области от 1 февраля 2024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соответсивии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21 декабря 2023 года аким сельского округа Кейден ПРИНЯЛ РЕШЕНИЕ: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Кейден в селе Кейден часть жилых домов от № 1 до № 28 улицы Сырдарьи переименовать именем Шерубая Кенжебаева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Кейден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Кенжебай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