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1fda1" w14:textId="d31fd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Умирзак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8 января 2024 года № 10/62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2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Актауский городской маслихат Мангистауской области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Умирзак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242 278 тысяч тенге, в том числе по: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66 964 тысяч тенге;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409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174 905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242 278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Актауского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2024 года №10/62</w:t>
            </w:r>
          </w:p>
        </w:tc>
      </w:tr>
    </w:tbl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Умирзак на 2024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2024 года №10/62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Умирзак на 2025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 2024 года №10/62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Умирзак на 2026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