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4b84" w14:textId="e544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Тажен Бейнеуского района Мангистауской области от 16 января 2024 года № 01-05/3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кодекcом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аким села Тажен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12 октября 2031 года без изъятия земельных участков у собственников и землепользователей товариществу с ограниченной ответственностью "SilkNetCom", на земельный участок общей площадью 0,3220 гектаров, расположенный на територии села Тажен для прокладки и эксплуатации волоконно-оптической линии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Главный специалисту государственного учреждения "Аппарат акима села Тажен" (Жангалиев М.) обеспечить государственную регистрацию настоящего решения, его официальное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Тажен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