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4cce" w14:textId="e754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Курык Каракиянского района Мангистауской области от 6 февраля 2024 года № 38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Об установлении публичного сервитута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 села Курык 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"Ak Su KMG" публичный сервитут сроком на 3 (три) года, без изъятия участков у земепользователей земельных участков общей площадью 13,3862 гектар на территории земли в селе Курык для проведения воздушной электролиний согласно приложению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села Курык" в установленном законодательством порядке обеспечить: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Каракиянского района после его официального опубликования.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Салихов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Перчень земельных участков устанавливаемых публичный сервитут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Курык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13,3862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82,1254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 Букенбай (13197017523)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Исатаева Гульмира (13197017523)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"Ер-Кыдыр"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Асылбек (13197017083)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Сақтағанов Бөкенбай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"Жанболат" (13197017942)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Жылкыбаев Бегадил (13197017668)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Айтешов Аскар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Айтешова Нурсулу (13197017344)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Айтешов Есбол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10,8347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Салихов Калыбек КХ "Бастау" (13197017336)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Сансызбай (13197017660)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Сайынов Берік (13197017220)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26,1282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Нурманова Роза (13197017677)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